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287"/>
      </w:tblGrid>
      <w:tr w:rsidR="00AF5B0D">
        <w:tc>
          <w:tcPr>
            <w:tcW w:w="9576" w:type="dxa"/>
          </w:tcPr>
          <w:p w:rsidR="00AF5B0D" w:rsidRPr="00AA22AD" w:rsidRDefault="00AA22AD">
            <w:pPr>
              <w:pStyle w:val="aff9"/>
              <w:pBdr>
                <w:bottom w:val="none" w:sz="0" w:space="0" w:color="auto"/>
              </w:pBdr>
              <w:spacing w:after="0" w:line="240" w:lineRule="auto"/>
              <w:rPr>
                <w:color w:val="9FB8CD" w:themeColor="accent2"/>
                <w:lang w:val="uk-UA"/>
              </w:rPr>
            </w:pPr>
            <w:r>
              <w:rPr>
                <w:color w:val="9FB8CD" w:themeColor="accent2"/>
                <w:lang w:val="uk-UA"/>
              </w:rPr>
              <w:t>М</w:t>
            </w:r>
          </w:p>
        </w:tc>
      </w:tr>
    </w:tbl>
    <w:sdt>
      <w:sdtPr>
        <w:alias w:val="Название резюме"/>
        <w:tag w:val="Название резюме"/>
        <w:id w:val="2142538285"/>
        <w:placeholder>
          <w:docPart w:val="E82E5CDA03514C5085C6C4D820F6F496"/>
        </w:placeholder>
        <w:docPartList>
          <w:docPartGallery w:val="Quick Parts"/>
          <w:docPartCategory w:val=" Название резюме"/>
        </w:docPartList>
      </w:sdtPr>
      <w:sdtEndPr/>
      <w:sdtContent>
        <w:p w:rsidR="00696715" w:rsidRDefault="00696715">
          <w:pPr>
            <w:pStyle w:val="a5"/>
          </w:pPr>
        </w:p>
        <w:tbl>
          <w:tblPr>
            <w:tblW w:w="5005" w:type="pct"/>
            <w:jc w:val="center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29"/>
            <w:gridCol w:w="6195"/>
            <w:gridCol w:w="2924"/>
          </w:tblGrid>
          <w:tr w:rsidR="00696715" w:rsidTr="00690143">
            <w:trPr>
              <w:jc w:val="center"/>
            </w:trPr>
            <w:tc>
              <w:tcPr>
                <w:tcW w:w="329" w:type="dxa"/>
                <w:tcBorders>
                  <w:top w:val="single" w:sz="6" w:space="0" w:color="9FB8CD" w:themeColor="accent2"/>
                  <w:left w:val="single" w:sz="6" w:space="0" w:color="9FB8CD" w:themeColor="accent2"/>
                  <w:bottom w:val="single" w:sz="6" w:space="0" w:color="9FB8CD" w:themeColor="accent2"/>
                  <w:right w:val="single" w:sz="6" w:space="0" w:color="9FB8CD" w:themeColor="accent2"/>
                </w:tcBorders>
                <w:shd w:val="clear" w:color="auto" w:fill="9FB8CD" w:themeFill="accent2"/>
              </w:tcPr>
              <w:p w:rsidR="005A70ED" w:rsidRDefault="005A70ED">
                <w:pPr>
                  <w:spacing w:after="0" w:line="240" w:lineRule="auto"/>
                </w:pPr>
              </w:p>
              <w:p w:rsidR="005A70ED" w:rsidRPr="005A70ED" w:rsidRDefault="005A70ED" w:rsidP="005A70ED"/>
              <w:p w:rsidR="005A70ED" w:rsidRDefault="005A70ED" w:rsidP="005A70ED"/>
              <w:p w:rsidR="00696715" w:rsidRPr="005A70ED" w:rsidRDefault="00696715" w:rsidP="005A70ED"/>
            </w:tc>
            <w:tc>
              <w:tcPr>
                <w:tcW w:w="6195" w:type="dxa"/>
                <w:tcBorders>
                  <w:top w:val="single" w:sz="6" w:space="0" w:color="9FB8CD" w:themeColor="accent2"/>
                  <w:left w:val="single" w:sz="6" w:space="0" w:color="9FB8CD" w:themeColor="accent2"/>
                  <w:bottom w:val="single" w:sz="6" w:space="0" w:color="9FB8CD" w:themeColor="accent2"/>
                  <w:right w:val="nil"/>
                </w:tcBorders>
                <w:tcMar>
                  <w:top w:w="360" w:type="dxa"/>
                  <w:left w:w="360" w:type="dxa"/>
                  <w:bottom w:w="360" w:type="dxa"/>
                  <w:right w:w="0" w:type="dxa"/>
                </w:tcMar>
              </w:tcPr>
              <w:p w:rsidR="00696715" w:rsidRPr="003F5094" w:rsidRDefault="00DE290D">
                <w:pPr>
                  <w:pStyle w:val="af1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id w:val="11024321"/>
                    <w:placeholder>
                      <w:docPart w:val="DD27C0DA9F7F41448C0DACEB534BD335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proofErr w:type="spellStart"/>
                    <w:r w:rsidR="00AA22AD">
                      <w:rPr>
                        <w:color w:val="000000" w:themeColor="text1"/>
                        <w:lang w:val="uk-UA"/>
                      </w:rPr>
                      <w:t>Матущак</w:t>
                    </w:r>
                    <w:proofErr w:type="spellEnd"/>
                    <w:r w:rsidR="00AA22AD">
                      <w:rPr>
                        <w:color w:val="000000" w:themeColor="text1"/>
                        <w:lang w:val="uk-UA"/>
                      </w:rPr>
                      <w:t xml:space="preserve"> Віктор Іванович</w:t>
                    </w:r>
                  </w:sdtContent>
                </w:sdt>
                <w:r w:rsidR="003F5094" w:rsidRPr="003F5094">
                  <w:rPr>
                    <w:color w:val="000000" w:themeColor="text1"/>
                    <w:lang w:val="uk-UA"/>
                  </w:rPr>
                  <w:t xml:space="preserve"> </w:t>
                </w:r>
              </w:p>
              <w:p w:rsidR="00696715" w:rsidRDefault="00696715">
                <w:pPr>
                  <w:pStyle w:val="affa"/>
                  <w:spacing w:line="240" w:lineRule="auto"/>
                </w:pPr>
              </w:p>
              <w:p w:rsidR="00C1409A" w:rsidRPr="003F5094" w:rsidRDefault="00696715" w:rsidP="00AA22AD">
                <w:pPr>
                  <w:pStyle w:val="affa"/>
                  <w:spacing w:line="240" w:lineRule="auto"/>
                  <w:jc w:val="center"/>
                  <w:rPr>
                    <w:color w:val="000000" w:themeColor="text1"/>
                    <w:sz w:val="28"/>
                    <w:szCs w:val="28"/>
                  </w:rPr>
                </w:pPr>
                <w:r w:rsidRPr="003F5094">
                  <w:rPr>
                    <w:color w:val="000000" w:themeColor="text1"/>
                    <w:sz w:val="28"/>
                    <w:szCs w:val="28"/>
                  </w:rPr>
                  <w:t xml:space="preserve">Телефон: </w:t>
                </w:r>
                <w:r w:rsidR="003F5094" w:rsidRPr="003F5094">
                  <w:rPr>
                    <w:color w:val="000000" w:themeColor="text1"/>
                    <w:sz w:val="28"/>
                    <w:szCs w:val="28"/>
                    <w:lang w:val="uk-UA"/>
                  </w:rPr>
                  <w:t>+380</w:t>
                </w:r>
                <w:r w:rsidR="00AA22AD">
                  <w:rPr>
                    <w:color w:val="000000" w:themeColor="text1"/>
                    <w:sz w:val="28"/>
                    <w:szCs w:val="28"/>
                    <w:lang w:val="uk-UA"/>
                  </w:rPr>
                  <w:t xml:space="preserve"> 673821643</w:t>
                </w:r>
              </w:p>
              <w:p w:rsidR="00696715" w:rsidRPr="00AA22AD" w:rsidRDefault="00696715" w:rsidP="00AA22AD">
                <w:pPr>
                  <w:pStyle w:val="affa"/>
                  <w:spacing w:line="240" w:lineRule="auto"/>
                  <w:ind w:left="-324"/>
                  <w:jc w:val="center"/>
                  <w:rPr>
                    <w:color w:val="000000" w:themeColor="text1"/>
                    <w:sz w:val="28"/>
                    <w:szCs w:val="28"/>
                    <w:lang w:val="en-US"/>
                  </w:rPr>
                </w:pPr>
                <w:r w:rsidRPr="003F5094">
                  <w:rPr>
                    <w:color w:val="000000" w:themeColor="text1"/>
                    <w:sz w:val="28"/>
                    <w:szCs w:val="28"/>
                    <w:lang w:val="en-US"/>
                  </w:rPr>
                  <w:t>E</w:t>
                </w:r>
                <w:r w:rsidRPr="00AA22AD">
                  <w:rPr>
                    <w:color w:val="000000" w:themeColor="text1"/>
                    <w:sz w:val="28"/>
                    <w:szCs w:val="28"/>
                    <w:lang w:val="en-US"/>
                  </w:rPr>
                  <w:t>-</w:t>
                </w:r>
                <w:r w:rsidRPr="003F5094">
                  <w:rPr>
                    <w:color w:val="000000" w:themeColor="text1"/>
                    <w:sz w:val="28"/>
                    <w:szCs w:val="28"/>
                    <w:lang w:val="en-US"/>
                  </w:rPr>
                  <w:t>mail</w:t>
                </w:r>
                <w:r w:rsidRPr="00AA22AD">
                  <w:rPr>
                    <w:color w:val="000000" w:themeColor="text1"/>
                    <w:sz w:val="28"/>
                    <w:szCs w:val="28"/>
                    <w:lang w:val="en-US"/>
                  </w:rPr>
                  <w:t xml:space="preserve">: </w:t>
                </w:r>
                <w:r w:rsidR="00AA22AD">
                  <w:rPr>
                    <w:color w:val="000000" w:themeColor="text1"/>
                    <w:sz w:val="28"/>
                    <w:szCs w:val="28"/>
                    <w:lang w:val="en-US"/>
                  </w:rPr>
                  <w:t>viktor</w:t>
                </w:r>
                <w:r w:rsidR="00AA22AD" w:rsidRPr="00AA22AD">
                  <w:rPr>
                    <w:color w:val="000000" w:themeColor="text1"/>
                    <w:sz w:val="28"/>
                    <w:szCs w:val="28"/>
                    <w:lang w:val="en-US"/>
                  </w:rPr>
                  <w:t>.</w:t>
                </w:r>
                <w:r w:rsidR="00AA22AD">
                  <w:rPr>
                    <w:color w:val="000000" w:themeColor="text1"/>
                    <w:sz w:val="28"/>
                    <w:szCs w:val="28"/>
                    <w:lang w:val="en-US"/>
                  </w:rPr>
                  <w:t>matuschak</w:t>
                </w:r>
                <w:r w:rsidR="003F5094" w:rsidRPr="00AA22AD">
                  <w:rPr>
                    <w:color w:val="000000" w:themeColor="text1"/>
                    <w:sz w:val="28"/>
                    <w:szCs w:val="28"/>
                    <w:lang w:val="en-US"/>
                  </w:rPr>
                  <w:t>@</w:t>
                </w:r>
                <w:r w:rsidR="003F5094" w:rsidRPr="003F5094">
                  <w:rPr>
                    <w:color w:val="000000" w:themeColor="text1"/>
                    <w:sz w:val="28"/>
                    <w:szCs w:val="28"/>
                    <w:lang w:val="en-US"/>
                  </w:rPr>
                  <w:t>gmail</w:t>
                </w:r>
                <w:r w:rsidR="003F5094" w:rsidRPr="00AA22AD">
                  <w:rPr>
                    <w:color w:val="000000" w:themeColor="text1"/>
                    <w:sz w:val="28"/>
                    <w:szCs w:val="28"/>
                    <w:lang w:val="en-US"/>
                  </w:rPr>
                  <w:t>.</w:t>
                </w:r>
                <w:r w:rsidR="003F5094" w:rsidRPr="003F5094">
                  <w:rPr>
                    <w:color w:val="000000" w:themeColor="text1"/>
                    <w:sz w:val="28"/>
                    <w:szCs w:val="28"/>
                    <w:lang w:val="en-US"/>
                  </w:rPr>
                  <w:t>com</w:t>
                </w:r>
              </w:p>
              <w:p w:rsidR="00696715" w:rsidRPr="00AA22AD" w:rsidRDefault="003F5094" w:rsidP="00AA22AD">
                <w:pPr>
                  <w:pStyle w:val="affa"/>
                  <w:spacing w:line="240" w:lineRule="auto"/>
                  <w:ind w:left="952" w:hanging="668"/>
                  <w:jc w:val="center"/>
                  <w:rPr>
                    <w:sz w:val="24"/>
                    <w:lang w:val="uk-UA"/>
                  </w:rPr>
                </w:pPr>
                <w:proofErr w:type="spellStart"/>
                <w:r w:rsidRPr="003F5094">
                  <w:rPr>
                    <w:color w:val="000000" w:themeColor="text1"/>
                  </w:rPr>
                  <w:t>М.Хмельницький</w:t>
                </w:r>
                <w:proofErr w:type="spellEnd"/>
                <w:r w:rsidRPr="003F5094">
                  <w:rPr>
                    <w:color w:val="000000" w:themeColor="text1"/>
                  </w:rPr>
                  <w:t xml:space="preserve">, </w:t>
                </w:r>
                <w:proofErr w:type="spellStart"/>
                <w:r w:rsidRPr="003F5094">
                  <w:rPr>
                    <w:color w:val="000000" w:themeColor="text1"/>
                  </w:rPr>
                  <w:t>вул</w:t>
                </w:r>
                <w:proofErr w:type="spellEnd"/>
                <w:r w:rsidRPr="003F5094">
                  <w:rPr>
                    <w:color w:val="000000" w:themeColor="text1"/>
                  </w:rPr>
                  <w:t>.</w:t>
                </w:r>
                <w:r w:rsidR="00AA22AD" w:rsidRPr="00AA22AD">
                  <w:rPr>
                    <w:color w:val="000000" w:themeColor="text1"/>
                  </w:rPr>
                  <w:t xml:space="preserve"> </w:t>
                </w:r>
                <w:r w:rsidR="00AA22AD">
                  <w:rPr>
                    <w:color w:val="000000" w:themeColor="text1"/>
                    <w:lang w:val="uk-UA"/>
                  </w:rPr>
                  <w:t>Г,</w:t>
                </w:r>
                <w:r w:rsidRPr="003F5094">
                  <w:rPr>
                    <w:color w:val="000000" w:themeColor="text1"/>
                  </w:rPr>
                  <w:t xml:space="preserve">Сковороди </w:t>
                </w:r>
                <w:r w:rsidR="00AA22AD">
                  <w:rPr>
                    <w:color w:val="000000" w:themeColor="text1"/>
                    <w:lang w:val="uk-UA"/>
                  </w:rPr>
                  <w:t>1</w:t>
                </w:r>
                <w:r w:rsidRPr="003F5094">
                  <w:rPr>
                    <w:color w:val="000000" w:themeColor="text1"/>
                  </w:rPr>
                  <w:t xml:space="preserve">4, кв. </w:t>
                </w:r>
                <w:r w:rsidR="00AA22AD">
                  <w:rPr>
                    <w:color w:val="000000" w:themeColor="text1"/>
                    <w:lang w:val="uk-UA"/>
                  </w:rPr>
                  <w:t>1</w:t>
                </w:r>
                <w:r w:rsidRPr="003F5094">
                  <w:rPr>
                    <w:color w:val="000000" w:themeColor="text1"/>
                  </w:rPr>
                  <w:t>5</w:t>
                </w:r>
                <w:r w:rsidR="00AA22AD">
                  <w:rPr>
                    <w:color w:val="000000" w:themeColor="text1"/>
                    <w:lang w:val="uk-UA"/>
                  </w:rPr>
                  <w:t>1</w:t>
                </w:r>
              </w:p>
            </w:tc>
            <w:tc>
              <w:tcPr>
                <w:tcW w:w="2924" w:type="dxa"/>
                <w:tcBorders>
                  <w:top w:val="single" w:sz="6" w:space="0" w:color="9FB8CD" w:themeColor="accent2"/>
                  <w:left w:val="nil"/>
                  <w:bottom w:val="single" w:sz="6" w:space="0" w:color="9FB8CD" w:themeColor="accent2"/>
                  <w:right w:val="single" w:sz="6" w:space="0" w:color="9FB8CD" w:themeColor="accent2"/>
                </w:tcBorders>
                <w:tcMar>
                  <w:top w:w="360" w:type="dxa"/>
                  <w:left w:w="360" w:type="dxa"/>
                  <w:right w:w="360" w:type="dxa"/>
                </w:tcMar>
              </w:tcPr>
              <w:p w:rsidR="00696715" w:rsidRDefault="00EC2044">
                <w:pPr>
                  <w:spacing w:after="0" w:line="240" w:lineRule="auto"/>
                </w:pPr>
                <w:r>
                  <w:rPr>
                    <w:noProof/>
                  </w:rPr>
                  <w:drawing>
                    <wp:inline distT="0" distB="0" distL="0" distR="0" wp14:anchorId="4ABF8794" wp14:editId="30C108A4">
                      <wp:extent cx="935831" cy="1162841"/>
                      <wp:effectExtent l="0" t="0" r="0" b="0"/>
                      <wp:docPr id="3" name="Рисунок 3" descr="C:\Users\GELIO\Downloads\IMG_4076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5" descr="C:\Users\GELIO\Downloads\IMG_4076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9005" cy="1166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AF5B0D" w:rsidRDefault="00DE290D">
          <w:pPr>
            <w:pStyle w:val="a5"/>
          </w:pPr>
        </w:p>
      </w:sdtContent>
    </w:sdt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9074"/>
      </w:tblGrid>
      <w:tr w:rsidR="00AF5B0D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AF5B0D" w:rsidRDefault="00AF5B0D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6A0034" w:rsidRPr="00B46A47" w:rsidRDefault="00AA22AD" w:rsidP="003F5094">
            <w:pPr>
              <w:pStyle w:val="ad"/>
              <w:spacing w:before="120"/>
              <w:rPr>
                <w:rFonts w:ascii="Times New Roman" w:hAnsi="Times New Roman"/>
                <w:color w:val="auto"/>
                <w:szCs w:val="24"/>
                <w:lang w:val="uk-UA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r w:rsidRPr="00B46A47">
              <w:rPr>
                <w:rFonts w:ascii="Times New Roman" w:hAnsi="Times New Roman"/>
                <w:color w:val="auto"/>
                <w:szCs w:val="24"/>
                <w:lang w:val="uk-UA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П</w:t>
            </w:r>
            <w:r w:rsidR="006A0034" w:rsidRPr="00B46A47">
              <w:rPr>
                <w:rFonts w:ascii="Times New Roman" w:hAnsi="Times New Roman"/>
                <w:color w:val="auto"/>
                <w:szCs w:val="24"/>
                <w:lang w:val="uk-UA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ретендую.</w:t>
            </w:r>
          </w:p>
          <w:p w:rsidR="006A0034" w:rsidRPr="00F53824" w:rsidRDefault="00AA22AD" w:rsidP="006A003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38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Член кваліфікаційної комісії </w:t>
            </w:r>
            <w:r w:rsidR="006A0034" w:rsidRPr="00F538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3F5094" w:rsidRPr="00B46A47" w:rsidRDefault="003F5094" w:rsidP="003F5094">
            <w:pPr>
              <w:pStyle w:val="ad"/>
              <w:spacing w:before="120"/>
              <w:rPr>
                <w:rFonts w:ascii="Times New Roman" w:hAnsi="Times New Roman"/>
                <w:color w:val="auto"/>
                <w:szCs w:val="24"/>
                <w:lang w:val="uk-UA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r w:rsidRPr="00B46A47">
              <w:rPr>
                <w:rFonts w:ascii="Times New Roman" w:hAnsi="Times New Roman"/>
                <w:color w:val="auto"/>
                <w:szCs w:val="24"/>
                <w:lang w:val="uk-UA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Досвід роботи</w:t>
            </w:r>
          </w:p>
          <w:p w:rsidR="00AA22AD" w:rsidRPr="00F53824" w:rsidRDefault="00AA22AD" w:rsidP="00AA22A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травня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1979 року по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червень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1981 року служба в 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армії</w:t>
            </w:r>
            <w:proofErr w:type="spellEnd"/>
          </w:p>
          <w:p w:rsidR="00AA22AD" w:rsidRPr="00F53824" w:rsidRDefault="00AA22AD" w:rsidP="00AA22A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вересня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1981 року по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вересень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1982 року фельдшер  рай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лікарні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A22AD" w:rsidRPr="00570777" w:rsidRDefault="00AA22AD" w:rsidP="00AA22A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gram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вересня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1982 року по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серпень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1987 року студент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Льві</w:t>
            </w:r>
            <w:r w:rsidR="00570777">
              <w:rPr>
                <w:rFonts w:ascii="Times New Roman" w:hAnsi="Times New Roman"/>
                <w:b/>
                <w:sz w:val="24"/>
                <w:szCs w:val="24"/>
              </w:rPr>
              <w:t>вського</w:t>
            </w:r>
            <w:proofErr w:type="spellEnd"/>
            <w:r w:rsidR="00570777">
              <w:rPr>
                <w:rFonts w:ascii="Times New Roman" w:hAnsi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="00570777">
              <w:rPr>
                <w:rFonts w:ascii="Times New Roman" w:hAnsi="Times New Roman"/>
                <w:b/>
                <w:sz w:val="24"/>
                <w:szCs w:val="24"/>
              </w:rPr>
              <w:t>університету</w:t>
            </w:r>
            <w:proofErr w:type="spellEnd"/>
            <w:r w:rsidR="005707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bookmarkStart w:id="0" w:name="_GoBack"/>
            <w:r w:rsidR="005707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ім.. І. Франко</w:t>
            </w:r>
            <w:bookmarkEnd w:id="0"/>
          </w:p>
          <w:p w:rsidR="00AA22AD" w:rsidRPr="00F53824" w:rsidRDefault="00AA22AD" w:rsidP="00AA22A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вересня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1987року по  січень1989року юрисконсульт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Хмельницького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райвиконкому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AA22AD" w:rsidRPr="00F53824" w:rsidRDefault="00AA22AD" w:rsidP="00AA22A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січня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 1989 року по 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травень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1991 року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правовий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інспектор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праці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 ЦК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профспілки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працівників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держторгівлі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споживспілки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по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Хмельницькій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області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A22AD" w:rsidRPr="00F53824" w:rsidRDefault="00AA22AD" w:rsidP="00AA22A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квітня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1991року по 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вересень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1994 року 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обраний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на посаду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голови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об’єднаного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профспілкового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комітету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працівників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Ощадбанку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України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A22AD" w:rsidRPr="00F53824" w:rsidRDefault="00AA22AD" w:rsidP="00AA22A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gram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вересня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1994 року по  грудень1995 року юрисконсу</w:t>
            </w:r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льт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відділення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ощадбанку</w:t>
            </w:r>
            <w:proofErr w:type="spellEnd"/>
          </w:p>
          <w:p w:rsidR="00AA22AD" w:rsidRPr="00F53824" w:rsidRDefault="00AA22AD" w:rsidP="00AA22A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грудня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1995року по 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серпень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2002 року начальник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юридичного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відділу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дирекції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банку  «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Україна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» у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Хмельницькій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області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A22AD" w:rsidRPr="00F53824" w:rsidRDefault="00AA22AD" w:rsidP="00AA22A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серпня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2002року по 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червень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2006 року заступник директора з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правових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питань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регіонального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агентства з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питань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банкрутства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Рівненській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Волинській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, та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Хмельницькій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областях. </w:t>
            </w:r>
          </w:p>
          <w:p w:rsidR="00AA22AD" w:rsidRPr="00F53824" w:rsidRDefault="00AA22AD" w:rsidP="00AA22A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березня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2003  року по 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теперішній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час –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фізична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особа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підприємець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, вид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діяльності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(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консультування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питань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комерційної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діяльності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управління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,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надання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юридичних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послуг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арбітражний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керуючий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  <w:p w:rsidR="00AA22AD" w:rsidRPr="00F53824" w:rsidRDefault="00AA22AD" w:rsidP="00AA22A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Адвокатська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діяльність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 з 1998 року.</w:t>
            </w:r>
          </w:p>
          <w:p w:rsidR="003F5094" w:rsidRPr="00F53824" w:rsidRDefault="003F5094" w:rsidP="003F5094">
            <w:pPr>
              <w:pStyle w:val="ad"/>
              <w:numPr>
                <w:ilvl w:val="0"/>
                <w:numId w:val="32"/>
              </w:numPr>
              <w:spacing w:before="120"/>
              <w:rPr>
                <w:rFonts w:ascii="Times New Roman" w:hAnsi="Times New Roman"/>
                <w:color w:val="000000" w:themeColor="text1"/>
                <w:szCs w:val="24"/>
                <w:lang w:val="uk-UA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r w:rsidRPr="00F53824">
              <w:rPr>
                <w:rFonts w:ascii="Times New Roman" w:hAnsi="Times New Roman"/>
                <w:noProof/>
                <w:color w:val="000000" w:themeColor="text1"/>
                <w:szCs w:val="24"/>
              </w:rPr>
              <w:t xml:space="preserve">Керуючий санацією у </w:t>
            </w:r>
            <w:r w:rsidR="00505572" w:rsidRPr="00F53824">
              <w:rPr>
                <w:rFonts w:ascii="Times New Roman" w:hAnsi="Times New Roman"/>
                <w:noProof/>
                <w:color w:val="000000" w:themeColor="text1"/>
                <w:szCs w:val="24"/>
                <w:lang w:val="uk-UA"/>
              </w:rPr>
              <w:t xml:space="preserve">5 ти справах </w:t>
            </w:r>
          </w:p>
          <w:p w:rsidR="003F5094" w:rsidRPr="00F53824" w:rsidRDefault="003F5094" w:rsidP="003F5094">
            <w:pPr>
              <w:pStyle w:val="ad"/>
              <w:numPr>
                <w:ilvl w:val="0"/>
                <w:numId w:val="32"/>
              </w:numPr>
              <w:spacing w:before="120"/>
              <w:rPr>
                <w:rFonts w:ascii="Times New Roman" w:hAnsi="Times New Roman"/>
                <w:color w:val="000000" w:themeColor="text1"/>
                <w:szCs w:val="24"/>
                <w:lang w:val="uk-UA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r w:rsidRPr="00F53824">
              <w:rPr>
                <w:rFonts w:ascii="Times New Roman" w:hAnsi="Times New Roman"/>
                <w:noProof/>
                <w:color w:val="000000" w:themeColor="text1"/>
                <w:szCs w:val="24"/>
                <w:lang w:val="uk-UA"/>
              </w:rPr>
              <w:t xml:space="preserve">Ліквідатор </w:t>
            </w:r>
            <w:r w:rsidR="00505572" w:rsidRPr="00F53824">
              <w:rPr>
                <w:rFonts w:ascii="Times New Roman" w:hAnsi="Times New Roman"/>
                <w:noProof/>
                <w:color w:val="000000" w:themeColor="text1"/>
                <w:szCs w:val="24"/>
                <w:lang w:val="uk-UA"/>
              </w:rPr>
              <w:t xml:space="preserve"> більше 150 завершених справ</w:t>
            </w:r>
          </w:p>
          <w:p w:rsidR="006A0034" w:rsidRPr="00F53824" w:rsidRDefault="00505572" w:rsidP="006A0034">
            <w:pPr>
              <w:pStyle w:val="ad"/>
              <w:numPr>
                <w:ilvl w:val="0"/>
                <w:numId w:val="32"/>
              </w:numPr>
              <w:spacing w:before="120"/>
              <w:rPr>
                <w:rFonts w:ascii="Times New Roman" w:hAnsi="Times New Roman"/>
                <w:noProof/>
                <w:color w:val="000000" w:themeColor="text1"/>
                <w:szCs w:val="24"/>
                <w:lang w:val="uk-UA"/>
              </w:rPr>
            </w:pPr>
            <w:r w:rsidRPr="00F53824">
              <w:rPr>
                <w:rFonts w:ascii="Times New Roman" w:hAnsi="Times New Roman"/>
                <w:noProof/>
                <w:color w:val="000000" w:themeColor="text1"/>
                <w:szCs w:val="24"/>
                <w:lang w:val="uk-UA"/>
              </w:rPr>
              <w:t xml:space="preserve"> Мирових угод  затверджено по 10 справах</w:t>
            </w:r>
            <w:r w:rsidR="003F5094" w:rsidRPr="00F53824">
              <w:rPr>
                <w:rFonts w:ascii="Times New Roman" w:hAnsi="Times New Roman"/>
                <w:noProof/>
                <w:color w:val="000000" w:themeColor="text1"/>
                <w:szCs w:val="24"/>
              </w:rPr>
              <w:t>.</w:t>
            </w:r>
          </w:p>
          <w:p w:rsidR="00690143" w:rsidRPr="00F53824" w:rsidRDefault="00690143" w:rsidP="00690143">
            <w:pPr>
              <w:pStyle w:val="ad"/>
              <w:rPr>
                <w:rFonts w:ascii="Times New Roman" w:hAnsi="Times New Roman"/>
                <w:szCs w:val="24"/>
              </w:rPr>
            </w:pPr>
          </w:p>
          <w:p w:rsidR="00690143" w:rsidRPr="00B46A47" w:rsidRDefault="003F5094" w:rsidP="00690143">
            <w:pPr>
              <w:pStyle w:val="ad"/>
              <w:spacing w:before="120"/>
              <w:rPr>
                <w:rFonts w:ascii="Times New Roman" w:hAnsi="Times New Roman"/>
                <w:color w:val="auto"/>
                <w:szCs w:val="24"/>
                <w:lang w:val="uk-UA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r w:rsidRPr="00B46A47">
              <w:rPr>
                <w:rFonts w:ascii="Times New Roman" w:hAnsi="Times New Roman"/>
                <w:color w:val="auto"/>
                <w:szCs w:val="24"/>
                <w:lang w:val="uk-UA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Освіта</w:t>
            </w:r>
          </w:p>
          <w:p w:rsidR="00505572" w:rsidRPr="00F53824" w:rsidRDefault="00505572" w:rsidP="005055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1976 – 1979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Киівське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медичне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училище №2  </w:t>
            </w:r>
            <w:proofErr w:type="gram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gram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спеціальністю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фельдшер.</w:t>
            </w:r>
          </w:p>
          <w:p w:rsidR="00505572" w:rsidRPr="00F53824" w:rsidRDefault="00505572" w:rsidP="005055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38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1982  - 1987 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Львівський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державний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університет</w:t>
            </w:r>
            <w:proofErr w:type="spellEnd"/>
            <w:proofErr w:type="gram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юридичний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факультет ,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стаціонарна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форма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навчання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, за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спеціальністю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правознавство</w:t>
            </w:r>
            <w:proofErr w:type="spellEnd"/>
            <w:r w:rsidRPr="00F538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F5094" w:rsidRPr="00B46A47" w:rsidRDefault="003F5094" w:rsidP="003F5094">
            <w:pPr>
              <w:pStyle w:val="ad"/>
              <w:spacing w:before="120"/>
              <w:rPr>
                <w:rFonts w:ascii="Times New Roman" w:hAnsi="Times New Roman"/>
                <w:color w:val="auto"/>
                <w:szCs w:val="24"/>
                <w:lang w:val="uk-UA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r w:rsidRPr="00B46A47">
              <w:rPr>
                <w:rFonts w:ascii="Times New Roman" w:hAnsi="Times New Roman"/>
                <w:color w:val="auto"/>
                <w:szCs w:val="24"/>
                <w:lang w:val="uk-UA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Додаткова інформація</w:t>
            </w:r>
            <w:r w:rsidR="00910551" w:rsidRPr="00B46A47">
              <w:rPr>
                <w:rFonts w:ascii="Times New Roman" w:hAnsi="Times New Roman"/>
                <w:color w:val="auto"/>
                <w:szCs w:val="24"/>
                <w:lang w:val="uk-UA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 xml:space="preserve"> </w:t>
            </w:r>
          </w:p>
          <w:p w:rsidR="00910551" w:rsidRPr="00B46A47" w:rsidRDefault="00F53824" w:rsidP="00910551">
            <w:pPr>
              <w:rPr>
                <w:rFonts w:ascii="Times New Roman" w:hAnsi="Times New Roman"/>
                <w:b/>
                <w:i/>
                <w:iCs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  <w:r w:rsidRPr="00F538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 1997 році приймав участь  у програмі  </w:t>
            </w:r>
            <w:r w:rsidRPr="00F5382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«</w:t>
            </w:r>
            <w:proofErr w:type="spellStart"/>
            <w:r w:rsidRPr="00F5382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Communsti</w:t>
            </w:r>
            <w:proofErr w:type="spellEnd"/>
            <w:r w:rsidRPr="00F5382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F5382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Connections</w:t>
            </w:r>
            <w:r w:rsidRPr="00F5382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 </w:t>
            </w:r>
            <w:r w:rsidRPr="00F5382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Program</w:t>
            </w:r>
            <w:r w:rsidRPr="00F5382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»</w:t>
            </w:r>
            <w:r w:rsidRPr="00F538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на базі </w:t>
            </w:r>
            <w:r w:rsidRPr="00B46A47">
              <w:rPr>
                <w:rFonts w:ascii="Times New Roman" w:hAnsi="Times New Roman"/>
                <w:b/>
                <w:i/>
                <w:iCs/>
                <w:color w:val="222222"/>
                <w:sz w:val="21"/>
                <w:szCs w:val="21"/>
                <w:shd w:val="clear" w:color="auto" w:fill="FFFFFF"/>
                <w:lang w:val="en"/>
              </w:rPr>
              <w:t>The University of Chicago</w:t>
            </w:r>
            <w:r w:rsidRPr="00B46A47">
              <w:rPr>
                <w:rFonts w:ascii="Times New Roman" w:hAnsi="Times New Roman"/>
                <w:b/>
                <w:i/>
                <w:iCs/>
                <w:color w:val="222222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</w:p>
          <w:p w:rsidR="003F5094" w:rsidRPr="00F53824" w:rsidRDefault="00910551" w:rsidP="003F5094">
            <w:pPr>
              <w:pStyle w:val="ad"/>
              <w:spacing w:before="120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F53824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У 1998</w:t>
            </w:r>
            <w:r w:rsidR="003F5094" w:rsidRPr="00F53824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 році здобув право на зайняття адвокатською діяльністю про що отримав відповідне свідоцтво яке видано радою адвокатів міста </w:t>
            </w:r>
            <w:r w:rsidRPr="00F53824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Хмельницького</w:t>
            </w:r>
            <w:r w:rsidR="003F5094" w:rsidRPr="00F53824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.</w:t>
            </w:r>
          </w:p>
          <w:p w:rsidR="006A0034" w:rsidRPr="00F53824" w:rsidRDefault="003F5094" w:rsidP="006A0034">
            <w:pPr>
              <w:pStyle w:val="ad"/>
              <w:spacing w:before="120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F53824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У 20</w:t>
            </w:r>
            <w:r w:rsidR="00910551" w:rsidRPr="00F53824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02</w:t>
            </w:r>
            <w:r w:rsidRPr="00F53824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 році здобув право на зайняття діяльністю арбітражного керуючого про що отримав відповідн</w:t>
            </w:r>
            <w:r w:rsidR="00910551" w:rsidRPr="00F53824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у ліцензію яка видана </w:t>
            </w:r>
            <w:r w:rsidRPr="00F53824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 </w:t>
            </w:r>
            <w:r w:rsidR="00910551" w:rsidRPr="00F53824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Міністерством </w:t>
            </w:r>
            <w:r w:rsidR="00910551" w:rsidRPr="00F53824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економіки</w:t>
            </w:r>
            <w:r w:rsidR="00910551" w:rsidRPr="00F53824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 України</w:t>
            </w:r>
            <w:r w:rsidR="00910551" w:rsidRPr="00F53824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  в послідуючому </w:t>
            </w:r>
            <w:r w:rsidRPr="00F53824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свідоцтво</w:t>
            </w:r>
            <w:r w:rsidR="00910551" w:rsidRPr="00F53824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,що</w:t>
            </w:r>
            <w:r w:rsidRPr="00F53824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 видано Міністерством юстиції України.</w:t>
            </w:r>
          </w:p>
          <w:p w:rsidR="00742B06" w:rsidRDefault="00742B06" w:rsidP="00742B0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Професійні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навички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знання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42B06" w:rsidRPr="00742B06" w:rsidRDefault="00742B06" w:rsidP="00742B0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>Вміння</w:t>
            </w:r>
            <w:proofErr w:type="spellEnd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>збирати</w:t>
            </w:r>
            <w:proofErr w:type="spellEnd"/>
            <w:proofErr w:type="gramStart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>обробляти</w:t>
            </w:r>
            <w:proofErr w:type="spellEnd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spellStart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>систематизувати</w:t>
            </w:r>
            <w:proofErr w:type="spellEnd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>аналізувати</w:t>
            </w:r>
            <w:proofErr w:type="spellEnd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>презентувати</w:t>
            </w:r>
            <w:proofErr w:type="spellEnd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>інформацію</w:t>
            </w:r>
            <w:proofErr w:type="spellEnd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 xml:space="preserve">. Є </w:t>
            </w:r>
            <w:proofErr w:type="spellStart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>досвід</w:t>
            </w:r>
            <w:proofErr w:type="spellEnd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>роботи</w:t>
            </w:r>
            <w:proofErr w:type="spellEnd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>плануванні</w:t>
            </w:r>
            <w:proofErr w:type="spellEnd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>організації</w:t>
            </w:r>
            <w:proofErr w:type="spellEnd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>праці</w:t>
            </w:r>
            <w:proofErr w:type="spellEnd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>серед</w:t>
            </w:r>
            <w:proofErr w:type="spellEnd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 xml:space="preserve"> великого </w:t>
            </w:r>
            <w:proofErr w:type="spellStart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>колективу</w:t>
            </w:r>
            <w:proofErr w:type="spellEnd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>Вміння</w:t>
            </w:r>
            <w:proofErr w:type="spellEnd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>находити</w:t>
            </w:r>
            <w:proofErr w:type="spellEnd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>компромісне</w:t>
            </w:r>
            <w:proofErr w:type="spellEnd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>рішення</w:t>
            </w:r>
            <w:proofErr w:type="spellEnd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>конфліктних</w:t>
            </w:r>
            <w:proofErr w:type="spellEnd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>ситуаціях</w:t>
            </w:r>
            <w:proofErr w:type="spellEnd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 xml:space="preserve"> , </w:t>
            </w:r>
            <w:proofErr w:type="spellStart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>досвіт</w:t>
            </w:r>
            <w:proofErr w:type="spellEnd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>антикризового</w:t>
            </w:r>
            <w:proofErr w:type="spellEnd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>управління</w:t>
            </w:r>
            <w:proofErr w:type="spellEnd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>навички</w:t>
            </w:r>
            <w:proofErr w:type="spellEnd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>напрацювання</w:t>
            </w:r>
            <w:proofErr w:type="spellEnd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>вирішенні</w:t>
            </w:r>
            <w:proofErr w:type="spellEnd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>цивільних</w:t>
            </w:r>
            <w:proofErr w:type="spellEnd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 xml:space="preserve"> , </w:t>
            </w:r>
            <w:proofErr w:type="spellStart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>господарських</w:t>
            </w:r>
            <w:proofErr w:type="spellEnd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>адміністративних</w:t>
            </w:r>
            <w:proofErr w:type="spellEnd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>спорів</w:t>
            </w:r>
            <w:proofErr w:type="spellEnd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>позовному</w:t>
            </w:r>
            <w:proofErr w:type="spellEnd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>провадженні</w:t>
            </w:r>
            <w:proofErr w:type="spellEnd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 xml:space="preserve"> , </w:t>
            </w:r>
            <w:proofErr w:type="spellStart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>укладання</w:t>
            </w:r>
            <w:proofErr w:type="spellEnd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>договорів</w:t>
            </w:r>
            <w:proofErr w:type="spellEnd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742B06" w:rsidRPr="00742B06" w:rsidRDefault="00742B06" w:rsidP="00742B0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2B06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proofErr w:type="spellStart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>Досвідчений</w:t>
            </w:r>
            <w:proofErr w:type="spellEnd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>користувач</w:t>
            </w:r>
            <w:proofErr w:type="spellEnd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 xml:space="preserve"> ПК: </w:t>
            </w:r>
            <w:r w:rsidRPr="00742B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MS</w:t>
            </w:r>
            <w:r w:rsidRPr="00742B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2B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Office</w:t>
            </w:r>
            <w:r w:rsidRPr="00742B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r w:rsidRPr="00742B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Word</w:t>
            </w:r>
            <w:proofErr w:type="gramEnd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 xml:space="preserve"> . </w:t>
            </w:r>
            <w:r w:rsidRPr="00742B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Excel. </w:t>
            </w:r>
            <w:proofErr w:type="gramStart"/>
            <w:r w:rsidRPr="00742B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Power .</w:t>
            </w:r>
            <w:proofErr w:type="gramEnd"/>
            <w:r w:rsidRPr="00742B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42B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Point )</w:t>
            </w:r>
            <w:proofErr w:type="gramEnd"/>
            <w:r w:rsidRPr="00742B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>навички</w:t>
            </w:r>
            <w:proofErr w:type="spellEnd"/>
            <w:r w:rsidRPr="00742B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>роботи</w:t>
            </w:r>
            <w:proofErr w:type="spellEnd"/>
            <w:r w:rsidRPr="00742B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42B06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742B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Internet  (MC Explorer. Mozilla </w:t>
            </w:r>
            <w:proofErr w:type="gramStart"/>
            <w:r w:rsidRPr="00742B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Firefox .</w:t>
            </w:r>
            <w:proofErr w:type="gramEnd"/>
            <w:r w:rsidRPr="00742B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42B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Opera )</w:t>
            </w:r>
            <w:proofErr w:type="gramEnd"/>
            <w:r w:rsidRPr="00742B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742B06" w:rsidRPr="00742B06" w:rsidRDefault="00742B06" w:rsidP="00742B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>Знання</w:t>
            </w:r>
            <w:proofErr w:type="spellEnd"/>
            <w:r w:rsidRPr="00742B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>мов</w:t>
            </w:r>
            <w:proofErr w:type="spellEnd"/>
            <w:proofErr w:type="gramStart"/>
            <w:r w:rsidRPr="00742B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:</w:t>
            </w:r>
            <w:proofErr w:type="gramEnd"/>
            <w:r w:rsidRPr="00742B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>Українська</w:t>
            </w:r>
            <w:proofErr w:type="spellEnd"/>
            <w:r w:rsidRPr="00742B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</w:t>
            </w:r>
            <w:proofErr w:type="spellStart"/>
            <w:proofErr w:type="gramStart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>ідна</w:t>
            </w:r>
            <w:proofErr w:type="spellEnd"/>
            <w:r w:rsidRPr="00742B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>російська</w:t>
            </w:r>
            <w:proofErr w:type="spellEnd"/>
            <w:r w:rsidRPr="00742B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>вільно</w:t>
            </w:r>
            <w:proofErr w:type="spellEnd"/>
            <w:r w:rsidRPr="00742B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>англійська</w:t>
            </w:r>
            <w:proofErr w:type="spellEnd"/>
            <w:r w:rsidRPr="00742B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>німецька</w:t>
            </w:r>
            <w:proofErr w:type="spellEnd"/>
            <w:r w:rsidRPr="00742B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B06">
              <w:rPr>
                <w:rFonts w:ascii="Times New Roman" w:hAnsi="Times New Roman"/>
                <w:b/>
                <w:sz w:val="24"/>
                <w:szCs w:val="24"/>
              </w:rPr>
              <w:t>зі</w:t>
            </w:r>
            <w:proofErr w:type="spellEnd"/>
            <w:r w:rsidRPr="00742B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42B06">
              <w:rPr>
                <w:rFonts w:ascii="Times New Roman" w:hAnsi="Times New Roman"/>
                <w:b/>
                <w:sz w:val="24"/>
                <w:szCs w:val="24"/>
              </w:rPr>
              <w:t>словником</w:t>
            </w:r>
            <w:r w:rsidRPr="00742B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6A0034" w:rsidRPr="00742B06" w:rsidRDefault="006A0034" w:rsidP="006A0034">
            <w:pPr>
              <w:pStyle w:val="ad"/>
              <w:spacing w:before="120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</w:p>
          <w:p w:rsidR="001F1DFB" w:rsidRDefault="00505572" w:rsidP="003F509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38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191277" w:rsidRPr="00F53824" w:rsidRDefault="00191277" w:rsidP="003F509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5F91" w:rsidRPr="00F53824" w:rsidRDefault="00175F91" w:rsidP="00175F91">
            <w:pPr>
              <w:pStyle w:val="ad"/>
              <w:spacing w:before="120"/>
              <w:rPr>
                <w:rFonts w:ascii="Times New Roman" w:hAnsi="Times New Roman"/>
                <w:color w:val="628BAD" w:themeColor="accent2" w:themeShade="BF"/>
                <w:szCs w:val="24"/>
                <w:lang w:val="uk-UA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</w:p>
          <w:p w:rsidR="006A0034" w:rsidRPr="00F53824" w:rsidRDefault="006A0034" w:rsidP="006A00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A0034" w:rsidRDefault="006A0034" w:rsidP="006A0034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46A47" w:rsidRDefault="00B46A47" w:rsidP="006A0034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46A47" w:rsidRDefault="00B46A47" w:rsidP="006A0034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46A47" w:rsidRDefault="00B46A47" w:rsidP="006A0034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46A47" w:rsidRDefault="00B46A47" w:rsidP="006A0034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46A47" w:rsidRDefault="00B46A47" w:rsidP="006A0034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46A47" w:rsidRDefault="00B46A47" w:rsidP="006A0034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46A47" w:rsidRDefault="00B46A47" w:rsidP="006A0034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46A47" w:rsidRDefault="00B46A47" w:rsidP="006A0034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46A47" w:rsidRDefault="00B46A47" w:rsidP="006A0034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46A47" w:rsidRDefault="00B46A47" w:rsidP="006A0034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46A47" w:rsidRDefault="00B46A47" w:rsidP="006A0034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46A47" w:rsidRDefault="00B46A47" w:rsidP="006A0034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46A47" w:rsidRDefault="00B46A47" w:rsidP="006A0034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46A47" w:rsidRDefault="00B46A47" w:rsidP="006A0034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A0034" w:rsidRPr="00F53824" w:rsidRDefault="006A0034" w:rsidP="00742B06">
            <w:pPr>
              <w:pStyle w:val="HTML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F5B0D" w:rsidRDefault="00AF5B0D" w:rsidP="00546089"/>
    <w:sectPr w:rsidR="00AF5B0D" w:rsidSect="00546089">
      <w:headerReference w:type="even" r:id="rId11"/>
      <w:headerReference w:type="default" r:id="rId12"/>
      <w:footerReference w:type="even" r:id="rId13"/>
      <w:footerReference w:type="default" r:id="rId14"/>
      <w:pgSz w:w="11907" w:h="16839"/>
      <w:pgMar w:top="1273" w:right="1418" w:bottom="851" w:left="1418" w:header="42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90D" w:rsidRDefault="00DE290D">
      <w:pPr>
        <w:spacing w:after="0" w:line="240" w:lineRule="auto"/>
      </w:pPr>
      <w:r>
        <w:separator/>
      </w:r>
    </w:p>
  </w:endnote>
  <w:endnote w:type="continuationSeparator" w:id="0">
    <w:p w:rsidR="00DE290D" w:rsidRDefault="00DE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0D" w:rsidRDefault="00AC35F6">
    <w:pPr>
      <w:pStyle w:val="affc"/>
    </w:pPr>
    <w:r>
      <w:rPr>
        <w:color w:val="CEDBE6" w:themeColor="accent2" w:themeTint="80"/>
      </w:rPr>
      <w:sym w:font="Wingdings 3" w:char="F07D"/>
    </w:r>
    <w:r>
      <w:t xml:space="preserve"> Страница </w:t>
    </w:r>
    <w:r>
      <w:fldChar w:fldCharType="begin"/>
    </w:r>
    <w:r>
      <w:instrText>PAGE  \* Arabic  \* MERGEFORMAT</w:instrText>
    </w:r>
    <w:r>
      <w:fldChar w:fldCharType="separate"/>
    </w:r>
    <w:r w:rsidR="00D70A20">
      <w:rPr>
        <w:noProof/>
      </w:rPr>
      <w:t>2</w:t>
    </w:r>
    <w:r>
      <w:fldChar w:fldCharType="end"/>
    </w:r>
    <w:r>
      <w:t xml:space="preserve"> | </w:t>
    </w:r>
    <w:sdt>
      <w:sdtPr>
        <w:id w:val="121446346"/>
        <w:placeholder>
          <w:docPart w:val="2D972D0AE20644F8A9F915622E0A0744"/>
        </w:placeholder>
        <w:showingPlcHdr/>
        <w:text/>
      </w:sdtPr>
      <w:sdtEndPr/>
      <w:sdtContent>
        <w:r w:rsidR="00C1409A">
          <w:t>[</w:t>
        </w:r>
        <w:r w:rsidR="00C1409A" w:rsidRPr="00C1409A">
          <w:rPr>
            <w:color w:val="BBAAA4" w:themeColor="accent6" w:themeTint="99"/>
          </w:rPr>
          <w:t>Введите свой номер телефона</w:t>
        </w:r>
        <w:r w:rsidR="00C1409A">
          <w:t>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0D" w:rsidRDefault="00AC35F6">
    <w:pPr>
      <w:pStyle w:val="affe"/>
    </w:pPr>
    <w:r>
      <w:rPr>
        <w:color w:val="CEDBE6" w:themeColor="accent2" w:themeTint="80"/>
      </w:rPr>
      <w:sym w:font="Wingdings 3" w:char="F07D"/>
    </w:r>
    <w:r>
      <w:t xml:space="preserve"> Страница </w:t>
    </w:r>
    <w:r>
      <w:fldChar w:fldCharType="begin"/>
    </w:r>
    <w:r>
      <w:instrText>PAGE  \* Arabic  \* MERGEFORMAT</w:instrText>
    </w:r>
    <w:r>
      <w:fldChar w:fldCharType="separate"/>
    </w:r>
    <w:r w:rsidR="00D70A20">
      <w:rPr>
        <w:noProof/>
      </w:rPr>
      <w:t>3</w:t>
    </w:r>
    <w:r>
      <w:fldChar w:fldCharType="end"/>
    </w:r>
    <w:r>
      <w:t xml:space="preserve"> | </w:t>
    </w:r>
    <w:sdt>
      <w:sdtPr>
        <w:id w:val="121446365"/>
        <w:placeholder>
          <w:docPart w:val="64DF3CEF22E84EA28331879FF85FB75D"/>
        </w:placeholder>
        <w:temporary/>
        <w:showingPlcHdr/>
        <w:text/>
      </w:sdtPr>
      <w:sdtEndPr/>
      <w:sdtContent>
        <w:r w:rsidR="00F442EC" w:rsidRPr="00C1409A">
          <w:rPr>
            <w:sz w:val="28"/>
            <w:szCs w:val="28"/>
          </w:rPr>
          <w:t>[</w:t>
        </w:r>
        <w:r w:rsidR="00F442EC" w:rsidRPr="00C1409A">
          <w:rPr>
            <w:color w:val="BBAAA4" w:themeColor="accent6" w:themeTint="99"/>
            <w:sz w:val="28"/>
            <w:szCs w:val="28"/>
          </w:rPr>
          <w:t>Введите адрес своей электронной почты</w:t>
        </w:r>
        <w:r w:rsidR="00F442EC" w:rsidRPr="00C1409A">
          <w:rPr>
            <w:sz w:val="28"/>
            <w:szCs w:val="28"/>
          </w:rPr>
          <w:t>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90D" w:rsidRDefault="00DE290D">
      <w:pPr>
        <w:spacing w:after="0" w:line="240" w:lineRule="auto"/>
      </w:pPr>
      <w:r>
        <w:separator/>
      </w:r>
    </w:p>
  </w:footnote>
  <w:footnote w:type="continuationSeparator" w:id="0">
    <w:p w:rsidR="00DE290D" w:rsidRDefault="00DE2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0D" w:rsidRDefault="00AC35F6">
    <w:pPr>
      <w:pStyle w:val="affb"/>
      <w:jc w:val="right"/>
    </w:pPr>
    <w:r>
      <w:rPr>
        <w:color w:val="CEDBE6" w:themeColor="accent2" w:themeTint="80"/>
      </w:rPr>
      <w:sym w:font="Wingdings 3" w:char="F07D"/>
    </w:r>
    <w:r>
      <w:t xml:space="preserve"> Резюме: </w:t>
    </w:r>
    <w:sdt>
      <w:sdtPr>
        <w:id w:val="176770587"/>
        <w:placeholder>
          <w:docPart w:val="8471F61A5DEC494089A214D9E8F5D370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roofErr w:type="spellStart"/>
        <w:r w:rsidR="00AA22AD">
          <w:t>Матущак</w:t>
        </w:r>
        <w:proofErr w:type="spellEnd"/>
        <w:proofErr w:type="gramStart"/>
        <w:r w:rsidR="00AA22AD">
          <w:t xml:space="preserve"> </w:t>
        </w:r>
        <w:proofErr w:type="spellStart"/>
        <w:r w:rsidR="00AA22AD">
          <w:t>В</w:t>
        </w:r>
        <w:proofErr w:type="gramEnd"/>
        <w:r w:rsidR="00AA22AD">
          <w:t>іктор</w:t>
        </w:r>
        <w:proofErr w:type="spellEnd"/>
        <w:r w:rsidR="00AA22AD">
          <w:t xml:space="preserve"> </w:t>
        </w:r>
        <w:proofErr w:type="spellStart"/>
        <w:r w:rsidR="00AA22AD">
          <w:t>Іванович</w:t>
        </w:r>
        <w:proofErr w:type="spellEnd"/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0D" w:rsidRDefault="00AC35F6">
    <w:pPr>
      <w:pStyle w:val="affd"/>
      <w:jc w:val="left"/>
    </w:pPr>
    <w:r>
      <w:rPr>
        <w:color w:val="CEDBE6" w:themeColor="accent2" w:themeTint="80"/>
      </w:rPr>
      <w:sym w:font="Wingdings 3" w:char="F07D"/>
    </w:r>
    <w:r>
      <w:t xml:space="preserve"> Резюме: </w:t>
    </w:r>
    <w:sdt>
      <w:sdtPr>
        <w:id w:val="176939009"/>
        <w:placeholder>
          <w:docPart w:val="8471F61A5DEC494089A214D9E8F5D370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roofErr w:type="spellStart"/>
        <w:r w:rsidR="00AA22AD">
          <w:t>Матущак</w:t>
        </w:r>
        <w:proofErr w:type="spellEnd"/>
        <w:proofErr w:type="gramStart"/>
        <w:r w:rsidR="00AA22AD">
          <w:t xml:space="preserve"> </w:t>
        </w:r>
        <w:proofErr w:type="spellStart"/>
        <w:r w:rsidR="00AA22AD">
          <w:t>В</w:t>
        </w:r>
        <w:proofErr w:type="gramEnd"/>
        <w:r w:rsidR="00AA22AD">
          <w:t>іктор</w:t>
        </w:r>
        <w:proofErr w:type="spellEnd"/>
        <w:r w:rsidR="00AA22AD">
          <w:t xml:space="preserve"> </w:t>
        </w:r>
        <w:proofErr w:type="spellStart"/>
        <w:r w:rsidR="00AA22AD">
          <w:t>Іванович</w:t>
        </w:r>
        <w:proofErr w:type="spellEnd"/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10">
    <w:nsid w:val="1D091B23"/>
    <w:multiLevelType w:val="hybridMultilevel"/>
    <w:tmpl w:val="E0E2B956"/>
    <w:lvl w:ilvl="0" w:tplc="4204F5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41B36BC"/>
    <w:multiLevelType w:val="hybridMultilevel"/>
    <w:tmpl w:val="F126D75A"/>
    <w:lvl w:ilvl="0" w:tplc="5CACBD2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9FB8CD" w:themeColor="accent2"/>
        <w:sz w:val="2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removeDateAndTime/>
  <w:hideGrammaticalErrors/>
  <w:proofState w:spelling="clean" w:grammar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94"/>
    <w:rsid w:val="00135457"/>
    <w:rsid w:val="00175F91"/>
    <w:rsid w:val="00191277"/>
    <w:rsid w:val="001B0863"/>
    <w:rsid w:val="001F1DFB"/>
    <w:rsid w:val="003F5094"/>
    <w:rsid w:val="004460BB"/>
    <w:rsid w:val="004E61CC"/>
    <w:rsid w:val="00505572"/>
    <w:rsid w:val="00546089"/>
    <w:rsid w:val="00570777"/>
    <w:rsid w:val="005A70ED"/>
    <w:rsid w:val="00612E9F"/>
    <w:rsid w:val="006143BE"/>
    <w:rsid w:val="00643A04"/>
    <w:rsid w:val="00690143"/>
    <w:rsid w:val="00696715"/>
    <w:rsid w:val="006A0034"/>
    <w:rsid w:val="006B1BD7"/>
    <w:rsid w:val="00734E47"/>
    <w:rsid w:val="00742B06"/>
    <w:rsid w:val="00756B2A"/>
    <w:rsid w:val="007B7D44"/>
    <w:rsid w:val="00894B26"/>
    <w:rsid w:val="00910551"/>
    <w:rsid w:val="00951B2F"/>
    <w:rsid w:val="009A2435"/>
    <w:rsid w:val="009C2EEF"/>
    <w:rsid w:val="00A72AC7"/>
    <w:rsid w:val="00AA22AD"/>
    <w:rsid w:val="00AC35F6"/>
    <w:rsid w:val="00AF5B0D"/>
    <w:rsid w:val="00B04D33"/>
    <w:rsid w:val="00B46A47"/>
    <w:rsid w:val="00B63D80"/>
    <w:rsid w:val="00BD07BA"/>
    <w:rsid w:val="00BD2429"/>
    <w:rsid w:val="00C1409A"/>
    <w:rsid w:val="00C1591D"/>
    <w:rsid w:val="00CC3947"/>
    <w:rsid w:val="00CC51AB"/>
    <w:rsid w:val="00D70A20"/>
    <w:rsid w:val="00DE290D"/>
    <w:rsid w:val="00EA1562"/>
    <w:rsid w:val="00EC2044"/>
    <w:rsid w:val="00EE09D6"/>
    <w:rsid w:val="00F442EC"/>
    <w:rsid w:val="00F5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Times New Roman"/>
      <w:color w:val="000000" w:themeColor="text1"/>
      <w:sz w:val="20"/>
      <w:szCs w:val="20"/>
    </w:rPr>
  </w:style>
  <w:style w:type="paragraph" w:styleId="1">
    <w:name w:val="heading 1"/>
    <w:basedOn w:val="a0"/>
    <w:next w:val="a0"/>
    <w:link w:val="10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0"/>
    <w:link w:val="a6"/>
    <w:uiPriority w:val="99"/>
    <w:qFormat/>
    <w:pPr>
      <w:spacing w:after="0" w:line="240" w:lineRule="auto"/>
    </w:pPr>
  </w:style>
  <w:style w:type="paragraph" w:styleId="a7">
    <w:name w:val="header"/>
    <w:basedOn w:val="a0"/>
    <w:link w:val="a8"/>
    <w:uiPriority w:val="99"/>
    <w:unhideWhenUsed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1"/>
    <w:link w:val="a7"/>
    <w:uiPriority w:val="99"/>
    <w:rPr>
      <w:rFonts w:cs="Times New Roman"/>
      <w:color w:val="000000" w:themeColor="text1"/>
      <w:sz w:val="20"/>
      <w:szCs w:val="20"/>
    </w:rPr>
  </w:style>
  <w:style w:type="paragraph" w:styleId="a9">
    <w:name w:val="footer"/>
    <w:basedOn w:val="a0"/>
    <w:link w:val="aa"/>
    <w:uiPriority w:val="99"/>
    <w:unhideWhenUsed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basedOn w:val="a1"/>
    <w:link w:val="a9"/>
    <w:uiPriority w:val="99"/>
    <w:rPr>
      <w:rFonts w:cs="Times New Roman"/>
      <w:color w:val="000000" w:themeColor="text1"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a">
    <w:name w:val="List Bullet"/>
    <w:basedOn w:val="a0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ad">
    <w:name w:val="Раздел"/>
    <w:basedOn w:val="a0"/>
    <w:next w:val="a0"/>
    <w:link w:val="ae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af">
    <w:name w:val="Подраздел"/>
    <w:basedOn w:val="a0"/>
    <w:link w:val="af0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22">
    <w:name w:val="Quote"/>
    <w:basedOn w:val="a0"/>
    <w:link w:val="23"/>
    <w:uiPriority w:val="29"/>
    <w:qFormat/>
    <w:rPr>
      <w:i/>
      <w:color w:val="7F7F7F" w:themeColor="background1" w:themeShade="7F"/>
    </w:rPr>
  </w:style>
  <w:style w:type="character" w:customStyle="1" w:styleId="23">
    <w:name w:val="Цитата 2 Знак"/>
    <w:basedOn w:val="a1"/>
    <w:link w:val="22"/>
    <w:uiPriority w:val="29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21">
    <w:name w:val="Заголовок 2 Знак"/>
    <w:basedOn w:val="a1"/>
    <w:link w:val="20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af1">
    <w:name w:val="Имя"/>
    <w:basedOn w:val="a5"/>
    <w:link w:val="af2"/>
    <w:uiPriority w:val="1"/>
    <w:qFormat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2">
    <w:name w:val="List Bullet 2"/>
    <w:basedOn w:val="a0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af3">
    <w:name w:val="Hyperlink"/>
    <w:basedOn w:val="a1"/>
    <w:uiPriority w:val="99"/>
    <w:semiHidden/>
    <w:unhideWhenUsed/>
    <w:rPr>
      <w:color w:val="B292CA" w:themeColor="hyperlink"/>
      <w:u w:val="single"/>
    </w:rPr>
  </w:style>
  <w:style w:type="character" w:styleId="af4">
    <w:name w:val="Book Title"/>
    <w:basedOn w:val="a1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af5">
    <w:name w:val="caption"/>
    <w:basedOn w:val="a0"/>
    <w:next w:val="a0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af6">
    <w:name w:val="Emphasis"/>
    <w:uiPriority w:val="20"/>
    <w:qFormat/>
    <w:rPr>
      <w:b/>
      <w:i/>
      <w:spacing w:val="0"/>
    </w:rPr>
  </w:style>
  <w:style w:type="character" w:customStyle="1" w:styleId="a6">
    <w:name w:val="Без интервала Знак"/>
    <w:basedOn w:val="a1"/>
    <w:link w:val="a5"/>
    <w:uiPriority w:val="99"/>
    <w:rPr>
      <w:rFonts w:cs="Times New Roman"/>
      <w:color w:val="000000" w:themeColor="text1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31">
    <w:name w:val="Заголовок 3 Знак"/>
    <w:basedOn w:val="a1"/>
    <w:link w:val="30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41">
    <w:name w:val="Заголовок 4 Знак"/>
    <w:basedOn w:val="a1"/>
    <w:link w:val="40"/>
    <w:uiPriority w:val="9"/>
    <w:semiHidden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51">
    <w:name w:val="Заголовок 5 Знак"/>
    <w:basedOn w:val="a1"/>
    <w:link w:val="50"/>
    <w:uiPriority w:val="9"/>
    <w:semiHidden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af7">
    <w:name w:val="Intense Emphasis"/>
    <w:basedOn w:val="a1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af8">
    <w:name w:val="Intense Quote"/>
    <w:basedOn w:val="a0"/>
    <w:link w:val="af9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af9">
    <w:name w:val="Выделенная цитата Знак"/>
    <w:basedOn w:val="a1"/>
    <w:link w:val="af8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afa">
    <w:name w:val="Intense Reference"/>
    <w:basedOn w:val="a1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3">
    <w:name w:val="List Bullet 3"/>
    <w:basedOn w:val="a0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4">
    <w:name w:val="List Bullet 4"/>
    <w:basedOn w:val="a0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5">
    <w:name w:val="List Bullet 5"/>
    <w:basedOn w:val="a0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afb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afc">
    <w:name w:val="Subtle Emphasis"/>
    <w:basedOn w:val="a1"/>
    <w:uiPriority w:val="19"/>
    <w:qFormat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afd">
    <w:name w:val="Subtle Reference"/>
    <w:basedOn w:val="a1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11">
    <w:name w:val="toc 1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2">
    <w:name w:val="toc 3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2">
    <w:name w:val="toc 4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2">
    <w:name w:val="toc 5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1">
    <w:name w:val="toc 6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1">
    <w:name w:val="toc 7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1">
    <w:name w:val="toc 8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1">
    <w:name w:val="toc 9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afe">
    <w:name w:val="Адрес отправителя"/>
    <w:basedOn w:val="a5"/>
    <w:link w:val="aff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aff0">
    <w:name w:val="Subtitle"/>
    <w:basedOn w:val="a0"/>
    <w:link w:val="aff1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aff1">
    <w:name w:val="Подзаголовок Знак"/>
    <w:basedOn w:val="a1"/>
    <w:link w:val="aff0"/>
    <w:uiPriority w:val="11"/>
    <w:semiHidden/>
    <w:rPr>
      <w:rFonts w:asciiTheme="majorHAnsi" w:hAnsiTheme="majorHAnsi"/>
      <w:color w:val="9FB8CD" w:themeColor="accent2"/>
      <w:sz w:val="24"/>
      <w:szCs w:val="24"/>
    </w:rPr>
  </w:style>
  <w:style w:type="paragraph" w:styleId="aff2">
    <w:name w:val="Title"/>
    <w:basedOn w:val="a0"/>
    <w:link w:val="aff3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aff3">
    <w:name w:val="Название Знак"/>
    <w:basedOn w:val="a1"/>
    <w:link w:val="aff2"/>
    <w:uiPriority w:val="10"/>
    <w:semiHidden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af2">
    <w:name w:val="Имя (знак)"/>
    <w:basedOn w:val="a6"/>
    <w:link w:val="af1"/>
    <w:uiPriority w:val="1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ae">
    <w:name w:val="Раздел (знак)"/>
    <w:basedOn w:val="a1"/>
    <w:link w:val="ad"/>
    <w:uiPriority w:val="1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af0">
    <w:name w:val="Подраздел (знак)"/>
    <w:basedOn w:val="a1"/>
    <w:link w:val="af"/>
    <w:uiPriority w:val="3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aff">
    <w:name w:val="Адрес отправителя (знак)"/>
    <w:basedOn w:val="a6"/>
    <w:link w:val="afe"/>
    <w:uiPriority w:val="1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aff4">
    <w:name w:val="Placeholder Text"/>
    <w:basedOn w:val="a1"/>
    <w:uiPriority w:val="99"/>
    <w:unhideWhenUsed/>
    <w:rPr>
      <w:color w:val="808080"/>
    </w:rPr>
  </w:style>
  <w:style w:type="paragraph" w:customStyle="1" w:styleId="aff5">
    <w:name w:val="Дата подраздела"/>
    <w:basedOn w:val="ad"/>
    <w:link w:val="aff6"/>
    <w:uiPriority w:val="4"/>
    <w:qFormat/>
    <w:rPr>
      <w:color w:val="727CA3" w:themeColor="accent1"/>
      <w:sz w:val="18"/>
    </w:rPr>
  </w:style>
  <w:style w:type="paragraph" w:customStyle="1" w:styleId="aff7">
    <w:name w:val="Текст подраздела"/>
    <w:basedOn w:val="a0"/>
    <w:uiPriority w:val="5"/>
    <w:qFormat/>
    <w:pPr>
      <w:spacing w:after="320"/>
      <w:contextualSpacing/>
    </w:pPr>
  </w:style>
  <w:style w:type="character" w:customStyle="1" w:styleId="aff6">
    <w:name w:val="Дата подраздела (знак)"/>
    <w:basedOn w:val="af0"/>
    <w:link w:val="aff5"/>
    <w:uiPriority w:val="4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aff8">
    <w:name w:val="Нижний колонтитул первой страницы"/>
    <w:basedOn w:val="a9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aff9">
    <w:name w:val="Верхний колонтитул первой страницы"/>
    <w:basedOn w:val="a7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ffa">
    <w:name w:val="Текст адреса"/>
    <w:basedOn w:val="a5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affb">
    <w:name w:val="Верхний колонтитул левой страницы"/>
    <w:basedOn w:val="a7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affc">
    <w:name w:val="Нижний колонтитул левой страницы"/>
    <w:basedOn w:val="a0"/>
    <w:next w:val="af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affd">
    <w:name w:val="Верхний колонтитул правой страницы"/>
    <w:basedOn w:val="a7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affe">
    <w:name w:val="Нижний колонтитул правой страницы"/>
    <w:basedOn w:val="a9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afff">
    <w:name w:val="Normal (Web)"/>
    <w:basedOn w:val="a0"/>
    <w:uiPriority w:val="99"/>
    <w:unhideWhenUsed/>
    <w:rsid w:val="004E61CC"/>
    <w:pPr>
      <w:spacing w:before="100" w:beforeAutospacing="1" w:after="119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HTML">
    <w:name w:val="HTML Preformatted"/>
    <w:basedOn w:val="a0"/>
    <w:link w:val="HTML0"/>
    <w:rsid w:val="003F5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auto"/>
      <w:lang w:val="uk-UA"/>
    </w:rPr>
  </w:style>
  <w:style w:type="character" w:customStyle="1" w:styleId="HTML0">
    <w:name w:val="Стандартный HTML Знак"/>
    <w:basedOn w:val="a1"/>
    <w:link w:val="HTML"/>
    <w:rsid w:val="003F5094"/>
    <w:rPr>
      <w:rFonts w:ascii="Courier New" w:eastAsia="Times New Roman" w:hAnsi="Courier New" w:cs="Times New Roman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Times New Roman"/>
      <w:color w:val="000000" w:themeColor="text1"/>
      <w:sz w:val="20"/>
      <w:szCs w:val="20"/>
    </w:rPr>
  </w:style>
  <w:style w:type="paragraph" w:styleId="1">
    <w:name w:val="heading 1"/>
    <w:basedOn w:val="a0"/>
    <w:next w:val="a0"/>
    <w:link w:val="10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0"/>
    <w:link w:val="a6"/>
    <w:uiPriority w:val="99"/>
    <w:qFormat/>
    <w:pPr>
      <w:spacing w:after="0" w:line="240" w:lineRule="auto"/>
    </w:pPr>
  </w:style>
  <w:style w:type="paragraph" w:styleId="a7">
    <w:name w:val="header"/>
    <w:basedOn w:val="a0"/>
    <w:link w:val="a8"/>
    <w:uiPriority w:val="99"/>
    <w:unhideWhenUsed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1"/>
    <w:link w:val="a7"/>
    <w:uiPriority w:val="99"/>
    <w:rPr>
      <w:rFonts w:cs="Times New Roman"/>
      <w:color w:val="000000" w:themeColor="text1"/>
      <w:sz w:val="20"/>
      <w:szCs w:val="20"/>
    </w:rPr>
  </w:style>
  <w:style w:type="paragraph" w:styleId="a9">
    <w:name w:val="footer"/>
    <w:basedOn w:val="a0"/>
    <w:link w:val="aa"/>
    <w:uiPriority w:val="99"/>
    <w:unhideWhenUsed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basedOn w:val="a1"/>
    <w:link w:val="a9"/>
    <w:uiPriority w:val="99"/>
    <w:rPr>
      <w:rFonts w:cs="Times New Roman"/>
      <w:color w:val="000000" w:themeColor="text1"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a">
    <w:name w:val="List Bullet"/>
    <w:basedOn w:val="a0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ad">
    <w:name w:val="Раздел"/>
    <w:basedOn w:val="a0"/>
    <w:next w:val="a0"/>
    <w:link w:val="ae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af">
    <w:name w:val="Подраздел"/>
    <w:basedOn w:val="a0"/>
    <w:link w:val="af0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22">
    <w:name w:val="Quote"/>
    <w:basedOn w:val="a0"/>
    <w:link w:val="23"/>
    <w:uiPriority w:val="29"/>
    <w:qFormat/>
    <w:rPr>
      <w:i/>
      <w:color w:val="7F7F7F" w:themeColor="background1" w:themeShade="7F"/>
    </w:rPr>
  </w:style>
  <w:style w:type="character" w:customStyle="1" w:styleId="23">
    <w:name w:val="Цитата 2 Знак"/>
    <w:basedOn w:val="a1"/>
    <w:link w:val="22"/>
    <w:uiPriority w:val="29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21">
    <w:name w:val="Заголовок 2 Знак"/>
    <w:basedOn w:val="a1"/>
    <w:link w:val="20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af1">
    <w:name w:val="Имя"/>
    <w:basedOn w:val="a5"/>
    <w:link w:val="af2"/>
    <w:uiPriority w:val="1"/>
    <w:qFormat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2">
    <w:name w:val="List Bullet 2"/>
    <w:basedOn w:val="a0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af3">
    <w:name w:val="Hyperlink"/>
    <w:basedOn w:val="a1"/>
    <w:uiPriority w:val="99"/>
    <w:semiHidden/>
    <w:unhideWhenUsed/>
    <w:rPr>
      <w:color w:val="B292CA" w:themeColor="hyperlink"/>
      <w:u w:val="single"/>
    </w:rPr>
  </w:style>
  <w:style w:type="character" w:styleId="af4">
    <w:name w:val="Book Title"/>
    <w:basedOn w:val="a1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af5">
    <w:name w:val="caption"/>
    <w:basedOn w:val="a0"/>
    <w:next w:val="a0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af6">
    <w:name w:val="Emphasis"/>
    <w:uiPriority w:val="20"/>
    <w:qFormat/>
    <w:rPr>
      <w:b/>
      <w:i/>
      <w:spacing w:val="0"/>
    </w:rPr>
  </w:style>
  <w:style w:type="character" w:customStyle="1" w:styleId="a6">
    <w:name w:val="Без интервала Знак"/>
    <w:basedOn w:val="a1"/>
    <w:link w:val="a5"/>
    <w:uiPriority w:val="99"/>
    <w:rPr>
      <w:rFonts w:cs="Times New Roman"/>
      <w:color w:val="000000" w:themeColor="text1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31">
    <w:name w:val="Заголовок 3 Знак"/>
    <w:basedOn w:val="a1"/>
    <w:link w:val="30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41">
    <w:name w:val="Заголовок 4 Знак"/>
    <w:basedOn w:val="a1"/>
    <w:link w:val="40"/>
    <w:uiPriority w:val="9"/>
    <w:semiHidden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51">
    <w:name w:val="Заголовок 5 Знак"/>
    <w:basedOn w:val="a1"/>
    <w:link w:val="50"/>
    <w:uiPriority w:val="9"/>
    <w:semiHidden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af7">
    <w:name w:val="Intense Emphasis"/>
    <w:basedOn w:val="a1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af8">
    <w:name w:val="Intense Quote"/>
    <w:basedOn w:val="a0"/>
    <w:link w:val="af9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af9">
    <w:name w:val="Выделенная цитата Знак"/>
    <w:basedOn w:val="a1"/>
    <w:link w:val="af8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afa">
    <w:name w:val="Intense Reference"/>
    <w:basedOn w:val="a1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3">
    <w:name w:val="List Bullet 3"/>
    <w:basedOn w:val="a0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4">
    <w:name w:val="List Bullet 4"/>
    <w:basedOn w:val="a0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5">
    <w:name w:val="List Bullet 5"/>
    <w:basedOn w:val="a0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afb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afc">
    <w:name w:val="Subtle Emphasis"/>
    <w:basedOn w:val="a1"/>
    <w:uiPriority w:val="19"/>
    <w:qFormat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afd">
    <w:name w:val="Subtle Reference"/>
    <w:basedOn w:val="a1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11">
    <w:name w:val="toc 1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2">
    <w:name w:val="toc 3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2">
    <w:name w:val="toc 4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2">
    <w:name w:val="toc 5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1">
    <w:name w:val="toc 6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1">
    <w:name w:val="toc 7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1">
    <w:name w:val="toc 8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1">
    <w:name w:val="toc 9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afe">
    <w:name w:val="Адрес отправителя"/>
    <w:basedOn w:val="a5"/>
    <w:link w:val="aff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aff0">
    <w:name w:val="Subtitle"/>
    <w:basedOn w:val="a0"/>
    <w:link w:val="aff1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aff1">
    <w:name w:val="Подзаголовок Знак"/>
    <w:basedOn w:val="a1"/>
    <w:link w:val="aff0"/>
    <w:uiPriority w:val="11"/>
    <w:semiHidden/>
    <w:rPr>
      <w:rFonts w:asciiTheme="majorHAnsi" w:hAnsiTheme="majorHAnsi"/>
      <w:color w:val="9FB8CD" w:themeColor="accent2"/>
      <w:sz w:val="24"/>
      <w:szCs w:val="24"/>
    </w:rPr>
  </w:style>
  <w:style w:type="paragraph" w:styleId="aff2">
    <w:name w:val="Title"/>
    <w:basedOn w:val="a0"/>
    <w:link w:val="aff3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aff3">
    <w:name w:val="Название Знак"/>
    <w:basedOn w:val="a1"/>
    <w:link w:val="aff2"/>
    <w:uiPriority w:val="10"/>
    <w:semiHidden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af2">
    <w:name w:val="Имя (знак)"/>
    <w:basedOn w:val="a6"/>
    <w:link w:val="af1"/>
    <w:uiPriority w:val="1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ae">
    <w:name w:val="Раздел (знак)"/>
    <w:basedOn w:val="a1"/>
    <w:link w:val="ad"/>
    <w:uiPriority w:val="1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af0">
    <w:name w:val="Подраздел (знак)"/>
    <w:basedOn w:val="a1"/>
    <w:link w:val="af"/>
    <w:uiPriority w:val="3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aff">
    <w:name w:val="Адрес отправителя (знак)"/>
    <w:basedOn w:val="a6"/>
    <w:link w:val="afe"/>
    <w:uiPriority w:val="1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aff4">
    <w:name w:val="Placeholder Text"/>
    <w:basedOn w:val="a1"/>
    <w:uiPriority w:val="99"/>
    <w:unhideWhenUsed/>
    <w:rPr>
      <w:color w:val="808080"/>
    </w:rPr>
  </w:style>
  <w:style w:type="paragraph" w:customStyle="1" w:styleId="aff5">
    <w:name w:val="Дата подраздела"/>
    <w:basedOn w:val="ad"/>
    <w:link w:val="aff6"/>
    <w:uiPriority w:val="4"/>
    <w:qFormat/>
    <w:rPr>
      <w:color w:val="727CA3" w:themeColor="accent1"/>
      <w:sz w:val="18"/>
    </w:rPr>
  </w:style>
  <w:style w:type="paragraph" w:customStyle="1" w:styleId="aff7">
    <w:name w:val="Текст подраздела"/>
    <w:basedOn w:val="a0"/>
    <w:uiPriority w:val="5"/>
    <w:qFormat/>
    <w:pPr>
      <w:spacing w:after="320"/>
      <w:contextualSpacing/>
    </w:pPr>
  </w:style>
  <w:style w:type="character" w:customStyle="1" w:styleId="aff6">
    <w:name w:val="Дата подраздела (знак)"/>
    <w:basedOn w:val="af0"/>
    <w:link w:val="aff5"/>
    <w:uiPriority w:val="4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aff8">
    <w:name w:val="Нижний колонтитул первой страницы"/>
    <w:basedOn w:val="a9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aff9">
    <w:name w:val="Верхний колонтитул первой страницы"/>
    <w:basedOn w:val="a7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ffa">
    <w:name w:val="Текст адреса"/>
    <w:basedOn w:val="a5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affb">
    <w:name w:val="Верхний колонтитул левой страницы"/>
    <w:basedOn w:val="a7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affc">
    <w:name w:val="Нижний колонтитул левой страницы"/>
    <w:basedOn w:val="a0"/>
    <w:next w:val="af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affd">
    <w:name w:val="Верхний колонтитул правой страницы"/>
    <w:basedOn w:val="a7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affe">
    <w:name w:val="Нижний колонтитул правой страницы"/>
    <w:basedOn w:val="a9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afff">
    <w:name w:val="Normal (Web)"/>
    <w:basedOn w:val="a0"/>
    <w:uiPriority w:val="99"/>
    <w:unhideWhenUsed/>
    <w:rsid w:val="004E61CC"/>
    <w:pPr>
      <w:spacing w:before="100" w:beforeAutospacing="1" w:after="119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HTML">
    <w:name w:val="HTML Preformatted"/>
    <w:basedOn w:val="a0"/>
    <w:link w:val="HTML0"/>
    <w:rsid w:val="003F5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auto"/>
      <w:lang w:val="uk-UA"/>
    </w:rPr>
  </w:style>
  <w:style w:type="character" w:customStyle="1" w:styleId="HTML0">
    <w:name w:val="Стандартный HTML Знак"/>
    <w:basedOn w:val="a1"/>
    <w:link w:val="HTML"/>
    <w:rsid w:val="003F5094"/>
    <w:rPr>
      <w:rFonts w:ascii="Courier New" w:eastAsia="Times New Roman" w:hAnsi="Courier New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TP102320439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2E5CDA03514C5085C6C4D820F6F4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654121-DDBC-4AFB-8A61-415DA9CB9947}"/>
      </w:docPartPr>
      <w:docPartBody>
        <w:p w:rsidR="00703351" w:rsidRDefault="001A232B">
          <w:pPr>
            <w:pStyle w:val="E82E5CDA03514C5085C6C4D820F6F496"/>
          </w:pPr>
          <w:r>
            <w:rPr>
              <w:rStyle w:val="a4"/>
            </w:rPr>
            <w:t>Выберите стандартный блок.</w:t>
          </w:r>
        </w:p>
      </w:docPartBody>
    </w:docPart>
    <w:docPart>
      <w:docPartPr>
        <w:name w:val="DD27C0DA9F7F41448C0DACEB534BD3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D586C0-1DC9-4157-B5B6-5D914627E756}"/>
      </w:docPartPr>
      <w:docPartBody>
        <w:p w:rsidR="00703351" w:rsidRDefault="001A232B">
          <w:pPr>
            <w:pStyle w:val="DD27C0DA9F7F41448C0DACEB534BD335"/>
          </w:pPr>
          <w:r>
            <w:t>[Введите свое имя]</w:t>
          </w:r>
        </w:p>
      </w:docPartBody>
    </w:docPart>
    <w:docPart>
      <w:docPartPr>
        <w:name w:val="2D972D0AE20644F8A9F915622E0A07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F85A81-0EBD-4C02-B216-B5EE6961463E}"/>
      </w:docPartPr>
      <w:docPartBody>
        <w:p w:rsidR="00703351" w:rsidRDefault="001A232B">
          <w:pPr>
            <w:pStyle w:val="2D972D0AE20644F8A9F915622E0A0744"/>
          </w:pPr>
          <w:r>
            <w:rPr>
              <w:rStyle w:val="a9"/>
            </w:rPr>
            <w:t>[Введите дату начала работы]</w:t>
          </w:r>
        </w:p>
      </w:docPartBody>
    </w:docPart>
    <w:docPart>
      <w:docPartPr>
        <w:name w:val="64DF3CEF22E84EA28331879FF85FB7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14AD15-FB12-4827-B2F2-A82A9EF569F8}"/>
      </w:docPartPr>
      <w:docPartBody>
        <w:p w:rsidR="00703351" w:rsidRDefault="001A232B">
          <w:pPr>
            <w:pStyle w:val="64DF3CEF22E84EA28331879FF85FB75D"/>
          </w:pPr>
          <w:r>
            <w:rPr>
              <w:rStyle w:val="a9"/>
            </w:rPr>
            <w:t>[Введите дату окончания работы]</w:t>
          </w:r>
        </w:p>
      </w:docPartBody>
    </w:docPart>
    <w:docPart>
      <w:docPartPr>
        <w:name w:val="8471F61A5DEC494089A214D9E8F5D3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B055F7-7D19-46B8-9C6D-9451A82F6915}"/>
      </w:docPartPr>
      <w:docPartBody>
        <w:p w:rsidR="008D0ED0" w:rsidRDefault="001A232B" w:rsidP="00612E9F">
          <w:pPr>
            <w:pStyle w:val="a"/>
            <w:spacing w:line="240" w:lineRule="auto"/>
          </w:pPr>
          <w:r>
            <w:rPr>
              <w:rStyle w:val="a9"/>
            </w:rPr>
            <w:t xml:space="preserve">[Введите название организации. </w:t>
          </w:r>
        </w:p>
        <w:p w:rsidR="00703351" w:rsidRDefault="001A232B">
          <w:pPr>
            <w:pStyle w:val="8471F61A5DEC494089A214D9E8F5D370"/>
          </w:pPr>
          <w:r w:rsidRPr="00612E9F">
            <w:rPr>
              <w:rFonts w:cstheme="minorHAnsi"/>
              <w:i/>
              <w:color w:val="FABF8F" w:themeColor="accent6" w:themeTint="99"/>
              <w:sz w:val="18"/>
              <w:szCs w:val="18"/>
            </w:rPr>
            <w:t xml:space="preserve">Рекомендации </w:t>
          </w:r>
          <w:r w:rsidRPr="00612E9F">
            <w:rPr>
              <w:rFonts w:cstheme="minorHAnsi"/>
              <w:i/>
              <w:color w:val="FABF8F" w:themeColor="accent6" w:themeTint="99"/>
              <w:sz w:val="18"/>
              <w:szCs w:val="18"/>
              <w:lang w:val="en-US"/>
            </w:rPr>
            <w:t>hh</w:t>
          </w:r>
          <w:r w:rsidRPr="00612E9F">
            <w:rPr>
              <w:rFonts w:cstheme="minorHAnsi"/>
              <w:i/>
              <w:color w:val="FABF8F" w:themeColor="accent6" w:themeTint="99"/>
              <w:sz w:val="18"/>
              <w:szCs w:val="18"/>
            </w:rPr>
            <w:t>.</w:t>
          </w:r>
          <w:r w:rsidRPr="00612E9F">
            <w:rPr>
              <w:rFonts w:cstheme="minorHAnsi"/>
              <w:i/>
              <w:color w:val="FABF8F" w:themeColor="accent6" w:themeTint="99"/>
              <w:sz w:val="18"/>
              <w:szCs w:val="18"/>
              <w:lang w:val="en-US"/>
            </w:rPr>
            <w:t>ru</w:t>
          </w:r>
          <w:r w:rsidRPr="00612E9F">
            <w:rPr>
              <w:rFonts w:cstheme="minorHAnsi"/>
              <w:color w:val="FABF8F" w:themeColor="accent6" w:themeTint="99"/>
              <w:sz w:val="18"/>
              <w:szCs w:val="18"/>
            </w:rPr>
            <w:t xml:space="preserve">: </w:t>
          </w:r>
          <w:r w:rsidRPr="00612E9F"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>Есл</w:t>
          </w:r>
          <w:r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>и название компании, в которой в</w:t>
          </w:r>
          <w:r w:rsidRPr="00612E9F"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 xml:space="preserve">ы работали, неизвестно массовой аудитории, </w:t>
          </w:r>
          <w:r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 xml:space="preserve">то </w:t>
          </w:r>
          <w:r w:rsidRPr="00612E9F"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 xml:space="preserve">стоит указать </w:t>
          </w:r>
          <w:r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 xml:space="preserve">ее </w:t>
          </w:r>
          <w:r w:rsidRPr="00612E9F"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>сферу деятельности – ООО «Лютик» (ведущая компания по выращиванию и продаже цветов).</w:t>
          </w:r>
          <w:r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 xml:space="preserve"> </w:t>
          </w:r>
          <w:r w:rsidRPr="00EA1562">
            <w:rPr>
              <w:rFonts w:cstheme="minorHAnsi"/>
              <w:color w:val="FABF8F" w:themeColor="accent6" w:themeTint="99"/>
              <w:sz w:val="18"/>
              <w:szCs w:val="18"/>
            </w:rPr>
            <w:t xml:space="preserve">Также, не стоит указывать те места работы, которые не имеют отношение к желаемой должности. О них можно будет в краткой форме рассказать в графе </w:t>
          </w:r>
          <w:r>
            <w:rPr>
              <w:rFonts w:cstheme="minorHAnsi"/>
              <w:color w:val="FABF8F" w:themeColor="accent6" w:themeTint="99"/>
              <w:sz w:val="18"/>
              <w:szCs w:val="18"/>
            </w:rPr>
            <w:t>«</w:t>
          </w:r>
          <w:r w:rsidRPr="00EA1562">
            <w:rPr>
              <w:rFonts w:cstheme="minorHAnsi"/>
              <w:color w:val="FABF8F" w:themeColor="accent6" w:themeTint="99"/>
              <w:sz w:val="18"/>
              <w:szCs w:val="18"/>
            </w:rPr>
            <w:t>доп. информация</w:t>
          </w:r>
          <w:r>
            <w:rPr>
              <w:rFonts w:cstheme="minorHAnsi"/>
              <w:color w:val="FABF8F" w:themeColor="accent6" w:themeTint="99"/>
              <w:sz w:val="18"/>
              <w:szCs w:val="18"/>
            </w:rPr>
            <w:t>»</w:t>
          </w:r>
          <w:r w:rsidRPr="00EA1562">
            <w:rPr>
              <w:rFonts w:cstheme="minorHAnsi"/>
              <w:color w:val="FABF8F" w:themeColor="accent6" w:themeTint="99"/>
              <w:sz w:val="18"/>
              <w:szCs w:val="18"/>
            </w:rPr>
            <w:t>.</w:t>
          </w:r>
          <w:r w:rsidRPr="00612E9F">
            <w:rPr>
              <w:rStyle w:val="a9"/>
              <w:rFonts w:cstheme="minorHAnsi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4D80CFC"/>
    <w:lvl w:ilvl="0">
      <w:start w:val="1"/>
      <w:numFmt w:val="bullet"/>
      <w:pStyle w:val="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943634" w:themeColor="accent2" w:themeShade="BF"/>
        <w:vertAlign w:val="baseline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2B"/>
    <w:rsid w:val="00105963"/>
    <w:rsid w:val="001A232B"/>
    <w:rsid w:val="004545D2"/>
    <w:rsid w:val="00515605"/>
    <w:rsid w:val="0070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unhideWhenUsed/>
    <w:rPr>
      <w:color w:val="808080"/>
    </w:rPr>
  </w:style>
  <w:style w:type="paragraph" w:customStyle="1" w:styleId="E82E5CDA03514C5085C6C4D820F6F496">
    <w:name w:val="E82E5CDA03514C5085C6C4D820F6F496"/>
  </w:style>
  <w:style w:type="paragraph" w:customStyle="1" w:styleId="DD27C0DA9F7F41448C0DACEB534BD335">
    <w:name w:val="DD27C0DA9F7F41448C0DACEB534BD335"/>
  </w:style>
  <w:style w:type="paragraph" w:customStyle="1" w:styleId="749E982031A4472D9292C4A87A76D644">
    <w:name w:val="749E982031A4472D9292C4A87A76D644"/>
  </w:style>
  <w:style w:type="paragraph" w:customStyle="1" w:styleId="20671280EB394636AFBE6F715F3DA3F2">
    <w:name w:val="20671280EB394636AFBE6F715F3DA3F2"/>
  </w:style>
  <w:style w:type="paragraph" w:customStyle="1" w:styleId="a5">
    <w:name w:val="Текст адреса"/>
    <w:basedOn w:val="a6"/>
    <w:uiPriority w:val="2"/>
    <w:qFormat/>
    <w:pPr>
      <w:spacing w:before="200" w:line="276" w:lineRule="auto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styleId="a6">
    <w:name w:val="No Spacing"/>
    <w:uiPriority w:val="1"/>
    <w:qFormat/>
    <w:pPr>
      <w:spacing w:after="0" w:line="240" w:lineRule="auto"/>
    </w:pPr>
  </w:style>
  <w:style w:type="paragraph" w:customStyle="1" w:styleId="96EFE64887D64AFCB9B24934DE709E22">
    <w:name w:val="96EFE64887D64AFCB9B24934DE709E22"/>
  </w:style>
  <w:style w:type="paragraph" w:customStyle="1" w:styleId="a7">
    <w:name w:val="Текст подраздела"/>
    <w:basedOn w:val="a0"/>
    <w:uiPriority w:val="5"/>
    <w:qFormat/>
    <w:pPr>
      <w:spacing w:after="32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8E52B2D9F2F14190A444EFC12DC5FC32">
    <w:name w:val="8E52B2D9F2F14190A444EFC12DC5FC32"/>
  </w:style>
  <w:style w:type="paragraph" w:customStyle="1" w:styleId="a8">
    <w:name w:val="Дата подраздела"/>
    <w:basedOn w:val="a0"/>
    <w:link w:val="a9"/>
    <w:uiPriority w:val="4"/>
    <w:qFormat/>
    <w:pPr>
      <w:spacing w:after="120" w:line="240" w:lineRule="auto"/>
      <w:contextualSpacing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character" w:customStyle="1" w:styleId="a9">
    <w:name w:val="Дата подраздела (знак)"/>
    <w:basedOn w:val="a1"/>
    <w:link w:val="a8"/>
    <w:uiPriority w:val="4"/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A219EE529104546B05CD40BD865160E">
    <w:name w:val="DA219EE529104546B05CD40BD865160E"/>
  </w:style>
  <w:style w:type="paragraph" w:customStyle="1" w:styleId="2D972D0AE20644F8A9F915622E0A0744">
    <w:name w:val="2D972D0AE20644F8A9F915622E0A0744"/>
  </w:style>
  <w:style w:type="paragraph" w:customStyle="1" w:styleId="64DF3CEF22E84EA28331879FF85FB75D">
    <w:name w:val="64DF3CEF22E84EA28331879FF85FB75D"/>
  </w:style>
  <w:style w:type="paragraph" w:styleId="a">
    <w:name w:val="List Bullet"/>
    <w:basedOn w:val="a0"/>
    <w:uiPriority w:val="36"/>
    <w:unhideWhenUsed/>
    <w:qFormat/>
    <w:pPr>
      <w:numPr>
        <w:numId w:val="1"/>
      </w:numPr>
      <w:spacing w:after="12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8471F61A5DEC494089A214D9E8F5D370">
    <w:name w:val="8471F61A5DEC494089A214D9E8F5D370"/>
  </w:style>
  <w:style w:type="paragraph" w:styleId="aa">
    <w:name w:val="Normal (Web)"/>
    <w:basedOn w:val="a0"/>
    <w:uiPriority w:val="99"/>
    <w:unhideWhenUsed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619E2388F431CAFC6BB338BBE2577">
    <w:name w:val="146619E2388F431CAFC6BB338BBE2577"/>
  </w:style>
  <w:style w:type="paragraph" w:customStyle="1" w:styleId="CBD8B448530442718FF264CF64067ACE">
    <w:name w:val="CBD8B448530442718FF264CF64067ACE"/>
  </w:style>
  <w:style w:type="paragraph" w:customStyle="1" w:styleId="1C90B7ECB34E4B97AFAF2A64D5DA6A63">
    <w:name w:val="1C90B7ECB34E4B97AFAF2A64D5DA6A63"/>
  </w:style>
  <w:style w:type="paragraph" w:customStyle="1" w:styleId="113C1205FDBF46B285B43916A4EAFEEC">
    <w:name w:val="113C1205FDBF46B285B43916A4EAFEEC"/>
  </w:style>
  <w:style w:type="paragraph" w:customStyle="1" w:styleId="25ECF5B90F2746C390EEEF2DF2487021">
    <w:name w:val="25ECF5B90F2746C390EEEF2DF2487021"/>
  </w:style>
  <w:style w:type="paragraph" w:customStyle="1" w:styleId="7E6294BEF40A462BB0ADB51A6A8509DC">
    <w:name w:val="7E6294BEF40A462BB0ADB51A6A8509DC"/>
  </w:style>
  <w:style w:type="paragraph" w:customStyle="1" w:styleId="FA48EC11BB69474C8E0A13F831B9EAA1">
    <w:name w:val="FA48EC11BB69474C8E0A13F831B9EAA1"/>
  </w:style>
  <w:style w:type="paragraph" w:customStyle="1" w:styleId="1C90EA2B878440A78904BA0A4218032D">
    <w:name w:val="1C90EA2B878440A78904BA0A4218032D"/>
  </w:style>
  <w:style w:type="paragraph" w:customStyle="1" w:styleId="F2A83F5E01A446768E22F8976C2EA7E4">
    <w:name w:val="F2A83F5E01A446768E22F8976C2EA7E4"/>
  </w:style>
  <w:style w:type="paragraph" w:customStyle="1" w:styleId="4B6E07C8AE7C45188D4C9CBF646523E1">
    <w:name w:val="4B6E07C8AE7C45188D4C9CBF646523E1"/>
  </w:style>
  <w:style w:type="paragraph" w:customStyle="1" w:styleId="CF819964702A4E2C8C903F5B2D5A1750">
    <w:name w:val="CF819964702A4E2C8C903F5B2D5A1750"/>
  </w:style>
  <w:style w:type="paragraph" w:customStyle="1" w:styleId="590D76406D5E48A89FD219BF34D48DFA">
    <w:name w:val="590D76406D5E48A89FD219BF34D48DFA"/>
  </w:style>
  <w:style w:type="paragraph" w:customStyle="1" w:styleId="1AFDD677E7CE448BB99542C56F5A219C">
    <w:name w:val="1AFDD677E7CE448BB99542C56F5A219C"/>
  </w:style>
  <w:style w:type="paragraph" w:customStyle="1" w:styleId="E2A2659F6FA4420FB1493D953F1820BD">
    <w:name w:val="E2A2659F6FA4420FB1493D953F1820BD"/>
  </w:style>
  <w:style w:type="paragraph" w:customStyle="1" w:styleId="AFD5586B09264C7F99FF6835599834E9">
    <w:name w:val="AFD5586B09264C7F99FF6835599834E9"/>
  </w:style>
  <w:style w:type="paragraph" w:customStyle="1" w:styleId="B541AC1DBFB4480488AD7A025F438C06">
    <w:name w:val="B541AC1DBFB4480488AD7A025F438C06"/>
  </w:style>
  <w:style w:type="paragraph" w:customStyle="1" w:styleId="BA68CA5A41CA4ABBB15B9BEC7A8DFD68">
    <w:name w:val="BA68CA5A41CA4ABBB15B9BEC7A8DFD68"/>
  </w:style>
  <w:style w:type="paragraph" w:customStyle="1" w:styleId="1E34D4FF796846EEAD5190312337EA55">
    <w:name w:val="1E34D4FF796846EEAD5190312337EA55"/>
  </w:style>
  <w:style w:type="paragraph" w:customStyle="1" w:styleId="8B3859E7A4FD483A909037B6D9F93A8A">
    <w:name w:val="8B3859E7A4FD483A909037B6D9F93A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unhideWhenUsed/>
    <w:rPr>
      <w:color w:val="808080"/>
    </w:rPr>
  </w:style>
  <w:style w:type="paragraph" w:customStyle="1" w:styleId="E82E5CDA03514C5085C6C4D820F6F496">
    <w:name w:val="E82E5CDA03514C5085C6C4D820F6F496"/>
  </w:style>
  <w:style w:type="paragraph" w:customStyle="1" w:styleId="DD27C0DA9F7F41448C0DACEB534BD335">
    <w:name w:val="DD27C0DA9F7F41448C0DACEB534BD335"/>
  </w:style>
  <w:style w:type="paragraph" w:customStyle="1" w:styleId="749E982031A4472D9292C4A87A76D644">
    <w:name w:val="749E982031A4472D9292C4A87A76D644"/>
  </w:style>
  <w:style w:type="paragraph" w:customStyle="1" w:styleId="20671280EB394636AFBE6F715F3DA3F2">
    <w:name w:val="20671280EB394636AFBE6F715F3DA3F2"/>
  </w:style>
  <w:style w:type="paragraph" w:customStyle="1" w:styleId="a5">
    <w:name w:val="Текст адреса"/>
    <w:basedOn w:val="a6"/>
    <w:uiPriority w:val="2"/>
    <w:qFormat/>
    <w:pPr>
      <w:spacing w:before="200" w:line="276" w:lineRule="auto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styleId="a6">
    <w:name w:val="No Spacing"/>
    <w:uiPriority w:val="1"/>
    <w:qFormat/>
    <w:pPr>
      <w:spacing w:after="0" w:line="240" w:lineRule="auto"/>
    </w:pPr>
  </w:style>
  <w:style w:type="paragraph" w:customStyle="1" w:styleId="96EFE64887D64AFCB9B24934DE709E22">
    <w:name w:val="96EFE64887D64AFCB9B24934DE709E22"/>
  </w:style>
  <w:style w:type="paragraph" w:customStyle="1" w:styleId="a7">
    <w:name w:val="Текст подраздела"/>
    <w:basedOn w:val="a0"/>
    <w:uiPriority w:val="5"/>
    <w:qFormat/>
    <w:pPr>
      <w:spacing w:after="32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8E52B2D9F2F14190A444EFC12DC5FC32">
    <w:name w:val="8E52B2D9F2F14190A444EFC12DC5FC32"/>
  </w:style>
  <w:style w:type="paragraph" w:customStyle="1" w:styleId="a8">
    <w:name w:val="Дата подраздела"/>
    <w:basedOn w:val="a0"/>
    <w:link w:val="a9"/>
    <w:uiPriority w:val="4"/>
    <w:qFormat/>
    <w:pPr>
      <w:spacing w:after="120" w:line="240" w:lineRule="auto"/>
      <w:contextualSpacing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character" w:customStyle="1" w:styleId="a9">
    <w:name w:val="Дата подраздела (знак)"/>
    <w:basedOn w:val="a1"/>
    <w:link w:val="a8"/>
    <w:uiPriority w:val="4"/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A219EE529104546B05CD40BD865160E">
    <w:name w:val="DA219EE529104546B05CD40BD865160E"/>
  </w:style>
  <w:style w:type="paragraph" w:customStyle="1" w:styleId="2D972D0AE20644F8A9F915622E0A0744">
    <w:name w:val="2D972D0AE20644F8A9F915622E0A0744"/>
  </w:style>
  <w:style w:type="paragraph" w:customStyle="1" w:styleId="64DF3CEF22E84EA28331879FF85FB75D">
    <w:name w:val="64DF3CEF22E84EA28331879FF85FB75D"/>
  </w:style>
  <w:style w:type="paragraph" w:styleId="a">
    <w:name w:val="List Bullet"/>
    <w:basedOn w:val="a0"/>
    <w:uiPriority w:val="36"/>
    <w:unhideWhenUsed/>
    <w:qFormat/>
    <w:pPr>
      <w:numPr>
        <w:numId w:val="1"/>
      </w:numPr>
      <w:spacing w:after="12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8471F61A5DEC494089A214D9E8F5D370">
    <w:name w:val="8471F61A5DEC494089A214D9E8F5D370"/>
  </w:style>
  <w:style w:type="paragraph" w:styleId="aa">
    <w:name w:val="Normal (Web)"/>
    <w:basedOn w:val="a0"/>
    <w:uiPriority w:val="99"/>
    <w:unhideWhenUsed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619E2388F431CAFC6BB338BBE2577">
    <w:name w:val="146619E2388F431CAFC6BB338BBE2577"/>
  </w:style>
  <w:style w:type="paragraph" w:customStyle="1" w:styleId="CBD8B448530442718FF264CF64067ACE">
    <w:name w:val="CBD8B448530442718FF264CF64067ACE"/>
  </w:style>
  <w:style w:type="paragraph" w:customStyle="1" w:styleId="1C90B7ECB34E4B97AFAF2A64D5DA6A63">
    <w:name w:val="1C90B7ECB34E4B97AFAF2A64D5DA6A63"/>
  </w:style>
  <w:style w:type="paragraph" w:customStyle="1" w:styleId="113C1205FDBF46B285B43916A4EAFEEC">
    <w:name w:val="113C1205FDBF46B285B43916A4EAFEEC"/>
  </w:style>
  <w:style w:type="paragraph" w:customStyle="1" w:styleId="25ECF5B90F2746C390EEEF2DF2487021">
    <w:name w:val="25ECF5B90F2746C390EEEF2DF2487021"/>
  </w:style>
  <w:style w:type="paragraph" w:customStyle="1" w:styleId="7E6294BEF40A462BB0ADB51A6A8509DC">
    <w:name w:val="7E6294BEF40A462BB0ADB51A6A8509DC"/>
  </w:style>
  <w:style w:type="paragraph" w:customStyle="1" w:styleId="FA48EC11BB69474C8E0A13F831B9EAA1">
    <w:name w:val="FA48EC11BB69474C8E0A13F831B9EAA1"/>
  </w:style>
  <w:style w:type="paragraph" w:customStyle="1" w:styleId="1C90EA2B878440A78904BA0A4218032D">
    <w:name w:val="1C90EA2B878440A78904BA0A4218032D"/>
  </w:style>
  <w:style w:type="paragraph" w:customStyle="1" w:styleId="F2A83F5E01A446768E22F8976C2EA7E4">
    <w:name w:val="F2A83F5E01A446768E22F8976C2EA7E4"/>
  </w:style>
  <w:style w:type="paragraph" w:customStyle="1" w:styleId="4B6E07C8AE7C45188D4C9CBF646523E1">
    <w:name w:val="4B6E07C8AE7C45188D4C9CBF646523E1"/>
  </w:style>
  <w:style w:type="paragraph" w:customStyle="1" w:styleId="CF819964702A4E2C8C903F5B2D5A1750">
    <w:name w:val="CF819964702A4E2C8C903F5B2D5A1750"/>
  </w:style>
  <w:style w:type="paragraph" w:customStyle="1" w:styleId="590D76406D5E48A89FD219BF34D48DFA">
    <w:name w:val="590D76406D5E48A89FD219BF34D48DFA"/>
  </w:style>
  <w:style w:type="paragraph" w:customStyle="1" w:styleId="1AFDD677E7CE448BB99542C56F5A219C">
    <w:name w:val="1AFDD677E7CE448BB99542C56F5A219C"/>
  </w:style>
  <w:style w:type="paragraph" w:customStyle="1" w:styleId="E2A2659F6FA4420FB1493D953F1820BD">
    <w:name w:val="E2A2659F6FA4420FB1493D953F1820BD"/>
  </w:style>
  <w:style w:type="paragraph" w:customStyle="1" w:styleId="AFD5586B09264C7F99FF6835599834E9">
    <w:name w:val="AFD5586B09264C7F99FF6835599834E9"/>
  </w:style>
  <w:style w:type="paragraph" w:customStyle="1" w:styleId="B541AC1DBFB4480488AD7A025F438C06">
    <w:name w:val="B541AC1DBFB4480488AD7A025F438C06"/>
  </w:style>
  <w:style w:type="paragraph" w:customStyle="1" w:styleId="BA68CA5A41CA4ABBB15B9BEC7A8DFD68">
    <w:name w:val="BA68CA5A41CA4ABBB15B9BEC7A8DFD68"/>
  </w:style>
  <w:style w:type="paragraph" w:customStyle="1" w:styleId="1E34D4FF796846EEAD5190312337EA55">
    <w:name w:val="1E34D4FF796846EEAD5190312337EA55"/>
  </w:style>
  <w:style w:type="paragraph" w:customStyle="1" w:styleId="8B3859E7A4FD483A909037B6D9F93A8A">
    <w:name w:val="8B3859E7A4FD483A909037B6D9F93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F14C90AB-E446-4F83-9B7E-115761F8D4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TP102320439_template</Template>
  <TotalTime>21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Resume HH</vt:lpstr>
      <vt:lpstr/>
    </vt:vector>
  </TitlesOfParts>
  <Company>Home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HH</dc:title>
  <dc:creator>Матущак Віктор Іванович</dc:creator>
  <cp:lastModifiedBy>GELIO</cp:lastModifiedBy>
  <cp:revision>5</cp:revision>
  <cp:lastPrinted>2019-11-13T11:36:00Z</cp:lastPrinted>
  <dcterms:created xsi:type="dcterms:W3CDTF">2019-11-13T11:33:00Z</dcterms:created>
  <dcterms:modified xsi:type="dcterms:W3CDTF">2019-11-13T11:54:00Z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TC023204409991</vt:lpwstr>
  </property>
</Properties>
</file>